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628" w:rsidRDefault="00D47A47">
      <w:pPr>
        <w:autoSpaceDE w:val="0"/>
        <w:autoSpaceDN w:val="0"/>
        <w:spacing w:after="78" w:line="220" w:lineRule="exact"/>
      </w:pPr>
      <w:r>
        <w:rPr>
          <w:noProof/>
          <w:lang w:val="ru-RU" w:eastAsia="ru-RU"/>
        </w:rPr>
        <w:drawing>
          <wp:anchor distT="0" distB="0" distL="0" distR="0" simplePos="0" relativeHeight="251663872" behindDoc="1" locked="0" layoutInCell="1" allowOverlap="1">
            <wp:simplePos x="0" y="0"/>
            <wp:positionH relativeFrom="page">
              <wp:posOffset>454025</wp:posOffset>
            </wp:positionH>
            <wp:positionV relativeFrom="page">
              <wp:posOffset>285750</wp:posOffset>
            </wp:positionV>
            <wp:extent cx="6939821" cy="9536584"/>
            <wp:effectExtent l="0" t="0" r="0" b="762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39821" cy="95365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04628" w:rsidRDefault="00504628"/>
    <w:p w:rsidR="00504628" w:rsidRDefault="00504628"/>
    <w:p w:rsidR="00F70C7D" w:rsidRDefault="00F70C7D">
      <w:pPr>
        <w:autoSpaceDE w:val="0"/>
        <w:autoSpaceDN w:val="0"/>
        <w:spacing w:after="78" w:line="220" w:lineRule="exact"/>
      </w:pPr>
    </w:p>
    <w:p w:rsidR="00504628" w:rsidRDefault="00504628">
      <w:pPr>
        <w:autoSpaceDE w:val="0"/>
        <w:autoSpaceDN w:val="0"/>
        <w:spacing w:after="0" w:line="230" w:lineRule="auto"/>
        <w:ind w:left="792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504628" w:rsidRDefault="00504628">
      <w:pPr>
        <w:autoSpaceDE w:val="0"/>
        <w:autoSpaceDN w:val="0"/>
        <w:spacing w:after="0" w:line="230" w:lineRule="auto"/>
        <w:ind w:left="792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F70C7D" w:rsidRPr="00757F1C" w:rsidRDefault="00F70C7D">
      <w:pPr>
        <w:autoSpaceDE w:val="0"/>
        <w:autoSpaceDN w:val="0"/>
        <w:spacing w:after="216" w:line="220" w:lineRule="exact"/>
        <w:rPr>
          <w:lang w:val="ru-RU"/>
        </w:rPr>
      </w:pPr>
    </w:p>
    <w:p w:rsidR="00D47A47" w:rsidRDefault="00D47A47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D47A47" w:rsidRDefault="00D47A47" w:rsidP="00D47A47">
      <w:pPr>
        <w:tabs>
          <w:tab w:val="left" w:pos="3495"/>
        </w:tabs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ab/>
      </w:r>
    </w:p>
    <w:p w:rsidR="00D47A47" w:rsidRDefault="00D47A47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D47A47" w:rsidRDefault="00D47A47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D47A47" w:rsidRDefault="00D47A47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D47A47" w:rsidRDefault="00D47A47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D47A47" w:rsidRDefault="00D47A47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D47A47" w:rsidRDefault="00D47A47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D47A47" w:rsidRDefault="00D47A47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D47A47" w:rsidRDefault="00D47A47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D47A47" w:rsidRDefault="00D47A47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D47A47" w:rsidRDefault="00D47A47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D47A47" w:rsidRDefault="00D47A47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D47A47" w:rsidRDefault="00D47A47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D47A47" w:rsidRDefault="00D47A47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D47A47" w:rsidRDefault="00D47A47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D47A47" w:rsidRDefault="00D47A47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D47A47" w:rsidRDefault="00D47A47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D47A47" w:rsidRDefault="00D47A47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D47A47" w:rsidRDefault="00D47A47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D47A47" w:rsidRDefault="00D47A47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D47A47" w:rsidRDefault="00D47A47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D47A47" w:rsidRDefault="00D47A47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D47A47" w:rsidRDefault="00D47A47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D47A47" w:rsidRDefault="00D47A47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D47A47" w:rsidRDefault="00D47A47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D47A47" w:rsidRDefault="00D47A47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D47A47" w:rsidRDefault="00D47A47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D47A47" w:rsidRDefault="00D47A47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D47A47" w:rsidRDefault="00D47A47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D47A47" w:rsidRDefault="00D47A47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D47A47" w:rsidRDefault="00D47A47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D47A47" w:rsidRDefault="00D47A47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D47A47" w:rsidRDefault="00D47A47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D47A47" w:rsidRDefault="00D47A47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D47A47" w:rsidRDefault="00D47A47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D47A47" w:rsidRDefault="00D47A47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D47A47" w:rsidRDefault="00D47A47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D47A47" w:rsidRDefault="00D47A47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D47A47" w:rsidRDefault="00D47A47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D47A47" w:rsidRDefault="00D47A47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D47A47" w:rsidRDefault="00D47A47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D47A47" w:rsidRDefault="00D47A47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D47A47" w:rsidRDefault="00D47A47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D47A47" w:rsidRDefault="00D47A47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D47A47" w:rsidRDefault="00D47A47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D47A47" w:rsidRDefault="00D47A47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D47A47" w:rsidRDefault="00D47A47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D47A47" w:rsidRDefault="00D47A47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bookmarkStart w:id="0" w:name="_GoBack"/>
      <w:bookmarkEnd w:id="0"/>
    </w:p>
    <w:p w:rsidR="00D47A47" w:rsidRDefault="00D47A47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F70C7D" w:rsidRPr="00757F1C" w:rsidRDefault="00FA4471">
      <w:pPr>
        <w:autoSpaceDE w:val="0"/>
        <w:autoSpaceDN w:val="0"/>
        <w:spacing w:after="0" w:line="230" w:lineRule="auto"/>
        <w:rPr>
          <w:lang w:val="ru-RU"/>
        </w:rPr>
      </w:pPr>
      <w:r w:rsidRPr="00757F1C">
        <w:rPr>
          <w:rFonts w:ascii="Times New Roman" w:eastAsia="Times New Roman" w:hAnsi="Times New Roman"/>
          <w:b/>
          <w:color w:val="000000"/>
          <w:sz w:val="24"/>
          <w:lang w:val="ru-RU"/>
        </w:rPr>
        <w:lastRenderedPageBreak/>
        <w:t>ПОЯСНИТЕЛЬНАЯ ЗАПИСКА</w:t>
      </w:r>
    </w:p>
    <w:p w:rsidR="00F70C7D" w:rsidRPr="00757F1C" w:rsidRDefault="00FA4471">
      <w:pPr>
        <w:autoSpaceDE w:val="0"/>
        <w:autoSpaceDN w:val="0"/>
        <w:spacing w:before="346" w:after="0" w:line="230" w:lineRule="auto"/>
        <w:rPr>
          <w:lang w:val="ru-RU"/>
        </w:rPr>
      </w:pPr>
      <w:r w:rsidRPr="00757F1C">
        <w:rPr>
          <w:rFonts w:ascii="Times New Roman" w:eastAsia="Times New Roman" w:hAnsi="Times New Roman"/>
          <w:b/>
          <w:color w:val="000000"/>
          <w:sz w:val="24"/>
          <w:lang w:val="ru-RU"/>
        </w:rPr>
        <w:t>ОБЩАЯ ХАРАКТЕРИСТИКА УЧЕБНОГО ПРЕДМЕТА «ИСТОРИЯ»</w:t>
      </w:r>
    </w:p>
    <w:p w:rsidR="00F70C7D" w:rsidRPr="00757F1C" w:rsidRDefault="00FA4471">
      <w:pPr>
        <w:autoSpaceDE w:val="0"/>
        <w:autoSpaceDN w:val="0"/>
        <w:spacing w:before="166" w:after="0" w:line="283" w:lineRule="auto"/>
        <w:ind w:right="144" w:firstLine="180"/>
        <w:rPr>
          <w:lang w:val="ru-RU"/>
        </w:rPr>
      </w:pPr>
      <w:r w:rsidRPr="00757F1C">
        <w:rPr>
          <w:rFonts w:ascii="Times New Roman" w:eastAsia="Times New Roman" w:hAnsi="Times New Roman"/>
          <w:color w:val="000000"/>
          <w:sz w:val="24"/>
          <w:lang w:val="ru-RU"/>
        </w:rPr>
        <w:t xml:space="preserve">Место предмета «История» в системе школьного образования определяется его познавательным и мировоззренческим значением, воспитательным потенциалом, вкладом в становление личности молодого человека. История представляет собирательную картину жизни людей во времени, их социального, созидательного, нравственного опыта. Она служит важным ресурсом </w:t>
      </w:r>
      <w:r w:rsidRPr="00757F1C">
        <w:rPr>
          <w:lang w:val="ru-RU"/>
        </w:rPr>
        <w:br/>
      </w:r>
      <w:r w:rsidRPr="00757F1C">
        <w:rPr>
          <w:rFonts w:ascii="Times New Roman" w:eastAsia="Times New Roman" w:hAnsi="Times New Roman"/>
          <w:color w:val="000000"/>
          <w:sz w:val="24"/>
          <w:lang w:val="ru-RU"/>
        </w:rPr>
        <w:t>самоидентификации личности в окружающем социуме, культурной среде от уровня семьи до уровня своей страны и мира в целом. История дает возможность познания и понимания человека и общества в связи прошлого, настоящего и будущего.</w:t>
      </w:r>
    </w:p>
    <w:p w:rsidR="00F70C7D" w:rsidRPr="00757F1C" w:rsidRDefault="00FA4471">
      <w:pPr>
        <w:autoSpaceDE w:val="0"/>
        <w:autoSpaceDN w:val="0"/>
        <w:spacing w:before="384" w:after="0" w:line="230" w:lineRule="auto"/>
        <w:rPr>
          <w:lang w:val="ru-RU"/>
        </w:rPr>
      </w:pPr>
      <w:r w:rsidRPr="00757F1C">
        <w:rPr>
          <w:rFonts w:ascii="Times New Roman" w:eastAsia="Times New Roman" w:hAnsi="Times New Roman"/>
          <w:b/>
          <w:color w:val="000000"/>
          <w:sz w:val="24"/>
          <w:lang w:val="ru-RU"/>
        </w:rPr>
        <w:t>ЦЕЛИ ИЗУЧЕНИЯ УЧЕБНОГО ПРЕДМЕТА «ИСТОРИЯ»</w:t>
      </w:r>
    </w:p>
    <w:p w:rsidR="00F70C7D" w:rsidRPr="00757F1C" w:rsidRDefault="00FA4471">
      <w:pPr>
        <w:autoSpaceDE w:val="0"/>
        <w:autoSpaceDN w:val="0"/>
        <w:spacing w:before="166" w:after="0" w:line="286" w:lineRule="auto"/>
        <w:ind w:firstLine="180"/>
        <w:rPr>
          <w:lang w:val="ru-RU"/>
        </w:rPr>
      </w:pPr>
      <w:r w:rsidRPr="00757F1C">
        <w:rPr>
          <w:rFonts w:ascii="Times New Roman" w:eastAsia="Times New Roman" w:hAnsi="Times New Roman"/>
          <w:color w:val="000000"/>
          <w:sz w:val="24"/>
          <w:lang w:val="ru-RU"/>
        </w:rPr>
        <w:t>Целью школьного исторического образования является формирование и развитие личности школьника,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целом, активно и творчески применяющего исторические знания и предметные умения в учебной и социальной практике. Данная цель предполагает формирование у обучающихся целостной картины российской и мировой истории, понимание места и роли современной России в мире, важности вклада каждого ее народа, его культуры в общую историю страны и мировую историю, формирование личностной позиции по отношению к прошлому и настоящему Отечества.</w:t>
      </w:r>
    </w:p>
    <w:p w:rsidR="00F70C7D" w:rsidRPr="00757F1C" w:rsidRDefault="00FA4471">
      <w:pPr>
        <w:autoSpaceDE w:val="0"/>
        <w:autoSpaceDN w:val="0"/>
        <w:spacing w:before="70" w:after="0" w:line="262" w:lineRule="auto"/>
        <w:ind w:right="576"/>
        <w:jc w:val="center"/>
        <w:rPr>
          <w:lang w:val="ru-RU"/>
        </w:rPr>
      </w:pPr>
      <w:r w:rsidRPr="00757F1C">
        <w:rPr>
          <w:rFonts w:ascii="Times New Roman" w:eastAsia="Times New Roman" w:hAnsi="Times New Roman"/>
          <w:color w:val="000000"/>
          <w:sz w:val="24"/>
          <w:lang w:val="ru-RU"/>
        </w:rPr>
        <w:t>Задачи изучения истории на всех уровнях общего образования определяются Федеральными государственными образовательными стандартами (в соответствии с ФЗ-273 «Об образовании»).</w:t>
      </w:r>
    </w:p>
    <w:p w:rsidR="00F70C7D" w:rsidRPr="00757F1C" w:rsidRDefault="00FA4471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757F1C">
        <w:rPr>
          <w:rFonts w:ascii="Times New Roman" w:eastAsia="Times New Roman" w:hAnsi="Times New Roman"/>
          <w:color w:val="000000"/>
          <w:sz w:val="24"/>
          <w:lang w:val="ru-RU"/>
        </w:rPr>
        <w:t>В основной школе ключевыми задачами являются:</w:t>
      </w:r>
    </w:p>
    <w:p w:rsidR="00F70C7D" w:rsidRPr="00757F1C" w:rsidRDefault="00FA4471">
      <w:pPr>
        <w:autoSpaceDE w:val="0"/>
        <w:autoSpaceDN w:val="0"/>
        <w:spacing w:before="178" w:after="0" w:line="271" w:lineRule="auto"/>
        <w:ind w:left="420" w:right="432"/>
        <w:rPr>
          <w:lang w:val="ru-RU"/>
        </w:rPr>
      </w:pPr>
      <w:r w:rsidRPr="00757F1C">
        <w:rPr>
          <w:rFonts w:ascii="Times New Roman" w:eastAsia="Times New Roman" w:hAnsi="Times New Roman"/>
          <w:color w:val="000000"/>
          <w:sz w:val="24"/>
          <w:lang w:val="ru-RU"/>
        </w:rPr>
        <w:t xml:space="preserve">—  формирование у молодого поколения ориентиров для гражданской, </w:t>
      </w:r>
      <w:proofErr w:type="spellStart"/>
      <w:r w:rsidRPr="00757F1C">
        <w:rPr>
          <w:rFonts w:ascii="Times New Roman" w:eastAsia="Times New Roman" w:hAnsi="Times New Roman"/>
          <w:color w:val="000000"/>
          <w:sz w:val="24"/>
          <w:lang w:val="ru-RU"/>
        </w:rPr>
        <w:t>этнонациональной</w:t>
      </w:r>
      <w:proofErr w:type="spellEnd"/>
      <w:r w:rsidRPr="00757F1C">
        <w:rPr>
          <w:rFonts w:ascii="Times New Roman" w:eastAsia="Times New Roman" w:hAnsi="Times New Roman"/>
          <w:color w:val="000000"/>
          <w:sz w:val="24"/>
          <w:lang w:val="ru-RU"/>
        </w:rPr>
        <w:t xml:space="preserve">, социальной, культурной </w:t>
      </w:r>
      <w:proofErr w:type="spellStart"/>
      <w:r w:rsidRPr="00757F1C">
        <w:rPr>
          <w:rFonts w:ascii="Times New Roman" w:eastAsia="Times New Roman" w:hAnsi="Times New Roman"/>
          <w:color w:val="000000"/>
          <w:sz w:val="24"/>
          <w:lang w:val="ru-RU"/>
        </w:rPr>
        <w:t>самоовладение</w:t>
      </w:r>
      <w:proofErr w:type="spellEnd"/>
      <w:r w:rsidRPr="00757F1C">
        <w:rPr>
          <w:rFonts w:ascii="Times New Roman" w:eastAsia="Times New Roman" w:hAnsi="Times New Roman"/>
          <w:color w:val="000000"/>
          <w:sz w:val="24"/>
          <w:lang w:val="ru-RU"/>
        </w:rPr>
        <w:t xml:space="preserve"> знаниями об основных этапах развития человеческого общества, при особом внимании к месту и роли России во всемирно-историческом процессе;</w:t>
      </w:r>
    </w:p>
    <w:p w:rsidR="00F70C7D" w:rsidRPr="00757F1C" w:rsidRDefault="00FA4471">
      <w:pPr>
        <w:autoSpaceDE w:val="0"/>
        <w:autoSpaceDN w:val="0"/>
        <w:spacing w:before="190" w:after="0"/>
        <w:ind w:left="420" w:right="432"/>
        <w:rPr>
          <w:lang w:val="ru-RU"/>
        </w:rPr>
      </w:pPr>
      <w:r w:rsidRPr="00757F1C">
        <w:rPr>
          <w:rFonts w:ascii="Times New Roman" w:eastAsia="Times New Roman" w:hAnsi="Times New Roman"/>
          <w:color w:val="000000"/>
          <w:sz w:val="24"/>
          <w:lang w:val="ru-RU"/>
        </w:rPr>
        <w:t>—  воспитание учащихся в духе патриотизма, уважения к своему Отечеству —</w:t>
      </w:r>
      <w:r w:rsidRPr="00757F1C">
        <w:rPr>
          <w:lang w:val="ru-RU"/>
        </w:rPr>
        <w:br/>
      </w:r>
      <w:r w:rsidRPr="00757F1C">
        <w:rPr>
          <w:rFonts w:ascii="Times New Roman" w:eastAsia="Times New Roman" w:hAnsi="Times New Roman"/>
          <w:color w:val="000000"/>
          <w:sz w:val="24"/>
          <w:lang w:val="ru-RU"/>
        </w:rPr>
        <w:t>многонациональному Российскому государству, в соответствии с идеями взаимопонимания, согласия и мира между людьми и народами, в духе демократических ценностей современного общества;</w:t>
      </w:r>
    </w:p>
    <w:p w:rsidR="00F70C7D" w:rsidRPr="00757F1C" w:rsidRDefault="00FA4471">
      <w:pPr>
        <w:autoSpaceDE w:val="0"/>
        <w:autoSpaceDN w:val="0"/>
        <w:spacing w:before="192" w:after="0" w:line="271" w:lineRule="auto"/>
        <w:ind w:left="420" w:right="288"/>
        <w:rPr>
          <w:lang w:val="ru-RU"/>
        </w:rPr>
      </w:pPr>
      <w:r w:rsidRPr="00757F1C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развитие способностей учащихся анализировать содержащуюся в различных источниках информацию о событиях и явлениях прошлого и настоящего, рассматривать события </w:t>
      </w:r>
      <w:r w:rsidRPr="00757F1C">
        <w:rPr>
          <w:lang w:val="ru-RU"/>
        </w:rPr>
        <w:br/>
      </w:r>
      <w:r w:rsidRPr="00757F1C">
        <w:rPr>
          <w:rFonts w:ascii="Times New Roman" w:eastAsia="Times New Roman" w:hAnsi="Times New Roman"/>
          <w:color w:val="000000"/>
          <w:sz w:val="24"/>
          <w:lang w:val="ru-RU"/>
        </w:rPr>
        <w:t>в соответствии с принципом историзма, в их динамике, взаимосвязи и взаимообусловленности;</w:t>
      </w:r>
    </w:p>
    <w:p w:rsidR="00F70C7D" w:rsidRPr="00757F1C" w:rsidRDefault="00FA4471">
      <w:pPr>
        <w:autoSpaceDE w:val="0"/>
        <w:autoSpaceDN w:val="0"/>
        <w:spacing w:before="190" w:after="0" w:line="281" w:lineRule="auto"/>
        <w:ind w:left="420"/>
        <w:rPr>
          <w:lang w:val="ru-RU"/>
        </w:rPr>
      </w:pPr>
      <w:r w:rsidRPr="00757F1C">
        <w:rPr>
          <w:rFonts w:ascii="Times New Roman" w:eastAsia="Times New Roman" w:hAnsi="Times New Roman"/>
          <w:color w:val="000000"/>
          <w:sz w:val="24"/>
          <w:lang w:val="ru-RU"/>
        </w:rPr>
        <w:t xml:space="preserve">—  формирование у школьников умений применять исторические знания в учебной и </w:t>
      </w:r>
      <w:r w:rsidRPr="00757F1C">
        <w:rPr>
          <w:lang w:val="ru-RU"/>
        </w:rPr>
        <w:br/>
      </w:r>
      <w:r w:rsidRPr="00757F1C">
        <w:rPr>
          <w:rFonts w:ascii="Times New Roman" w:eastAsia="Times New Roman" w:hAnsi="Times New Roman"/>
          <w:color w:val="000000"/>
          <w:sz w:val="24"/>
          <w:lang w:val="ru-RU"/>
        </w:rPr>
        <w:t xml:space="preserve">внешкольной деятельности, в современном поликультурном, </w:t>
      </w:r>
      <w:proofErr w:type="spellStart"/>
      <w:r w:rsidRPr="00757F1C">
        <w:rPr>
          <w:rFonts w:ascii="Times New Roman" w:eastAsia="Times New Roman" w:hAnsi="Times New Roman"/>
          <w:color w:val="000000"/>
          <w:sz w:val="24"/>
          <w:lang w:val="ru-RU"/>
        </w:rPr>
        <w:t>полиэтничном</w:t>
      </w:r>
      <w:proofErr w:type="spellEnd"/>
      <w:r w:rsidRPr="00757F1C">
        <w:rPr>
          <w:rFonts w:ascii="Times New Roman" w:eastAsia="Times New Roman" w:hAnsi="Times New Roman"/>
          <w:color w:val="000000"/>
          <w:sz w:val="24"/>
          <w:lang w:val="ru-RU"/>
        </w:rPr>
        <w:t xml:space="preserve"> и </w:t>
      </w:r>
      <w:r w:rsidRPr="00757F1C">
        <w:rPr>
          <w:lang w:val="ru-RU"/>
        </w:rPr>
        <w:br/>
      </w:r>
      <w:proofErr w:type="spellStart"/>
      <w:r w:rsidRPr="00757F1C">
        <w:rPr>
          <w:rFonts w:ascii="Times New Roman" w:eastAsia="Times New Roman" w:hAnsi="Times New Roman"/>
          <w:color w:val="000000"/>
          <w:sz w:val="24"/>
          <w:lang w:val="ru-RU"/>
        </w:rPr>
        <w:t>многоконфессиональном</w:t>
      </w:r>
      <w:proofErr w:type="spellEnd"/>
      <w:r w:rsidRPr="00757F1C">
        <w:rPr>
          <w:rFonts w:ascii="Times New Roman" w:eastAsia="Times New Roman" w:hAnsi="Times New Roman"/>
          <w:color w:val="000000"/>
          <w:sz w:val="24"/>
          <w:lang w:val="ru-RU"/>
        </w:rPr>
        <w:t xml:space="preserve"> обществе (Концепция преподавания учебного курса «История России» в образовательных организациях Российской Федерации, реализующих основные </w:t>
      </w:r>
      <w:r w:rsidRPr="00757F1C">
        <w:rPr>
          <w:lang w:val="ru-RU"/>
        </w:rPr>
        <w:br/>
      </w:r>
      <w:r w:rsidRPr="00757F1C">
        <w:rPr>
          <w:rFonts w:ascii="Times New Roman" w:eastAsia="Times New Roman" w:hAnsi="Times New Roman"/>
          <w:color w:val="000000"/>
          <w:sz w:val="24"/>
          <w:lang w:val="ru-RU"/>
        </w:rPr>
        <w:t>общеобразовательные программы // Преподавание истории и обществознания в школе. —2020. — № 8. — С. 7—8).</w:t>
      </w:r>
    </w:p>
    <w:p w:rsidR="00F70C7D" w:rsidRPr="00757F1C" w:rsidRDefault="00FA4471">
      <w:pPr>
        <w:autoSpaceDE w:val="0"/>
        <w:autoSpaceDN w:val="0"/>
        <w:spacing w:before="514" w:after="0" w:line="230" w:lineRule="auto"/>
        <w:rPr>
          <w:lang w:val="ru-RU"/>
        </w:rPr>
      </w:pPr>
      <w:r w:rsidRPr="00757F1C">
        <w:rPr>
          <w:rFonts w:ascii="Times New Roman" w:eastAsia="Times New Roman" w:hAnsi="Times New Roman"/>
          <w:b/>
          <w:color w:val="000000"/>
          <w:sz w:val="24"/>
          <w:lang w:val="ru-RU"/>
        </w:rPr>
        <w:t>МЕСТО УЧЕБНОГО ПРЕДМЕТА «ИСТОРИЯ» В УЧЕБНОМ ПЛАНЕ</w:t>
      </w:r>
    </w:p>
    <w:p w:rsidR="00F70C7D" w:rsidRPr="00757F1C" w:rsidRDefault="00FA4471">
      <w:pPr>
        <w:autoSpaceDE w:val="0"/>
        <w:autoSpaceDN w:val="0"/>
        <w:spacing w:before="406" w:after="0" w:line="230" w:lineRule="auto"/>
        <w:rPr>
          <w:lang w:val="ru-RU"/>
        </w:rPr>
      </w:pPr>
      <w:r w:rsidRPr="00757F1C">
        <w:rPr>
          <w:rFonts w:ascii="Times New Roman" w:eastAsia="Times New Roman" w:hAnsi="Times New Roman"/>
          <w:color w:val="000000"/>
          <w:sz w:val="24"/>
          <w:lang w:val="ru-RU"/>
        </w:rPr>
        <w:t>В соответствии с учебным планом общее количество времени на учебный года обучения составляет</w:t>
      </w:r>
    </w:p>
    <w:p w:rsidR="00F70C7D" w:rsidRPr="00757F1C" w:rsidRDefault="00F70C7D">
      <w:pPr>
        <w:rPr>
          <w:lang w:val="ru-RU"/>
        </w:rPr>
        <w:sectPr w:rsidR="00F70C7D" w:rsidRPr="00757F1C">
          <w:pgSz w:w="11900" w:h="16840"/>
          <w:pgMar w:top="436" w:right="650" w:bottom="45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F70C7D" w:rsidRPr="00757F1C" w:rsidRDefault="00F70C7D">
      <w:pPr>
        <w:autoSpaceDE w:val="0"/>
        <w:autoSpaceDN w:val="0"/>
        <w:spacing w:after="66" w:line="220" w:lineRule="exact"/>
        <w:rPr>
          <w:lang w:val="ru-RU"/>
        </w:rPr>
      </w:pPr>
    </w:p>
    <w:p w:rsidR="00F70C7D" w:rsidRPr="00757F1C" w:rsidRDefault="00FA4471">
      <w:pPr>
        <w:autoSpaceDE w:val="0"/>
        <w:autoSpaceDN w:val="0"/>
        <w:spacing w:after="0" w:line="230" w:lineRule="auto"/>
        <w:rPr>
          <w:lang w:val="ru-RU"/>
        </w:rPr>
      </w:pPr>
      <w:r w:rsidRPr="00757F1C">
        <w:rPr>
          <w:rFonts w:ascii="Times New Roman" w:eastAsia="Times New Roman" w:hAnsi="Times New Roman"/>
          <w:color w:val="000000"/>
          <w:sz w:val="24"/>
          <w:lang w:val="ru-RU"/>
        </w:rPr>
        <w:t xml:space="preserve">68 часов. Недельная нагрузка составляет 2 часа, при 34 учебных неделях. </w:t>
      </w:r>
    </w:p>
    <w:p w:rsidR="00F70C7D" w:rsidRPr="00757F1C" w:rsidRDefault="00F70C7D">
      <w:pPr>
        <w:rPr>
          <w:lang w:val="ru-RU"/>
        </w:rPr>
        <w:sectPr w:rsidR="00F70C7D" w:rsidRPr="00757F1C">
          <w:pgSz w:w="11900" w:h="16840"/>
          <w:pgMar w:top="286" w:right="1440" w:bottom="1440" w:left="666" w:header="720" w:footer="720" w:gutter="0"/>
          <w:cols w:space="720" w:equalWidth="0">
            <w:col w:w="9794" w:space="0"/>
          </w:cols>
          <w:docGrid w:linePitch="360"/>
        </w:sectPr>
      </w:pPr>
    </w:p>
    <w:p w:rsidR="00F70C7D" w:rsidRPr="00757F1C" w:rsidRDefault="00F70C7D">
      <w:pPr>
        <w:autoSpaceDE w:val="0"/>
        <w:autoSpaceDN w:val="0"/>
        <w:spacing w:after="78" w:line="220" w:lineRule="exact"/>
        <w:rPr>
          <w:lang w:val="ru-RU"/>
        </w:rPr>
      </w:pPr>
    </w:p>
    <w:p w:rsidR="00F70C7D" w:rsidRPr="00757F1C" w:rsidRDefault="00FA4471">
      <w:pPr>
        <w:autoSpaceDE w:val="0"/>
        <w:autoSpaceDN w:val="0"/>
        <w:spacing w:after="0" w:line="230" w:lineRule="auto"/>
        <w:rPr>
          <w:lang w:val="ru-RU"/>
        </w:rPr>
      </w:pPr>
      <w:r w:rsidRPr="00757F1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 w:rsidR="00F70C7D" w:rsidRPr="00757F1C" w:rsidRDefault="00FA4471">
      <w:pPr>
        <w:autoSpaceDE w:val="0"/>
        <w:autoSpaceDN w:val="0"/>
        <w:spacing w:before="346" w:after="0" w:line="230" w:lineRule="auto"/>
        <w:ind w:left="180"/>
        <w:rPr>
          <w:lang w:val="ru-RU"/>
        </w:rPr>
      </w:pPr>
      <w:r w:rsidRPr="00757F1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ИСТОРИЯ ДРЕВНЕГО МИРА </w:t>
      </w:r>
    </w:p>
    <w:p w:rsidR="00F70C7D" w:rsidRPr="00757F1C" w:rsidRDefault="00FA4471">
      <w:pPr>
        <w:tabs>
          <w:tab w:val="left" w:pos="180"/>
        </w:tabs>
        <w:autoSpaceDE w:val="0"/>
        <w:autoSpaceDN w:val="0"/>
        <w:spacing w:before="190" w:after="0"/>
        <w:ind w:right="432"/>
        <w:rPr>
          <w:lang w:val="ru-RU"/>
        </w:rPr>
      </w:pPr>
      <w:r w:rsidRPr="00757F1C">
        <w:rPr>
          <w:lang w:val="ru-RU"/>
        </w:rPr>
        <w:tab/>
      </w:r>
      <w:r w:rsidRPr="00757F1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Введение </w:t>
      </w:r>
      <w:r w:rsidRPr="00757F1C">
        <w:rPr>
          <w:lang w:val="ru-RU"/>
        </w:rPr>
        <w:br/>
      </w:r>
      <w:r w:rsidRPr="00757F1C">
        <w:rPr>
          <w:lang w:val="ru-RU"/>
        </w:rPr>
        <w:tab/>
      </w:r>
      <w:r w:rsidRPr="00757F1C">
        <w:rPr>
          <w:rFonts w:ascii="Times New Roman" w:eastAsia="Times New Roman" w:hAnsi="Times New Roman"/>
          <w:color w:val="000000"/>
          <w:sz w:val="24"/>
          <w:lang w:val="ru-RU"/>
        </w:rPr>
        <w:t>Что изучает история. Источники исторических знаний. Специальные (вспомогательные) исторические дисциплины. Историческая хронология (счет лет «до н. э.» и «н. э.»). Историческая карта.</w:t>
      </w:r>
    </w:p>
    <w:p w:rsidR="00F70C7D" w:rsidRPr="00757F1C" w:rsidRDefault="00FA4471">
      <w:pPr>
        <w:tabs>
          <w:tab w:val="left" w:pos="180"/>
        </w:tabs>
        <w:autoSpaceDE w:val="0"/>
        <w:autoSpaceDN w:val="0"/>
        <w:spacing w:before="190" w:after="0"/>
        <w:ind w:right="576"/>
        <w:rPr>
          <w:lang w:val="ru-RU"/>
        </w:rPr>
      </w:pPr>
      <w:r w:rsidRPr="00757F1C">
        <w:rPr>
          <w:lang w:val="ru-RU"/>
        </w:rPr>
        <w:tab/>
      </w:r>
      <w:r w:rsidRPr="00757F1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ПЕРВОБЫТНОСТЬ </w:t>
      </w:r>
      <w:r w:rsidRPr="00757F1C">
        <w:rPr>
          <w:lang w:val="ru-RU"/>
        </w:rPr>
        <w:br/>
      </w:r>
      <w:r w:rsidRPr="00757F1C">
        <w:rPr>
          <w:lang w:val="ru-RU"/>
        </w:rPr>
        <w:tab/>
      </w:r>
      <w:r w:rsidRPr="00757F1C">
        <w:rPr>
          <w:rFonts w:ascii="Times New Roman" w:eastAsia="Times New Roman" w:hAnsi="Times New Roman"/>
          <w:color w:val="000000"/>
          <w:sz w:val="24"/>
          <w:lang w:val="ru-RU"/>
        </w:rPr>
        <w:t>Происхождение, расселение и эволюция древнейшего человека. Условия жизни и занятия первобытных людей. Овладение огнем. Появление человека разумного. Охота и собирательство. Присваивающее хозяйство. Род и родовые отношения.</w:t>
      </w:r>
    </w:p>
    <w:p w:rsidR="00F70C7D" w:rsidRPr="00757F1C" w:rsidRDefault="00FA4471">
      <w:pPr>
        <w:autoSpaceDE w:val="0"/>
        <w:autoSpaceDN w:val="0"/>
        <w:spacing w:before="72" w:after="0" w:line="230" w:lineRule="auto"/>
        <w:ind w:left="180"/>
        <w:rPr>
          <w:lang w:val="ru-RU"/>
        </w:rPr>
      </w:pPr>
      <w:r w:rsidRPr="00757F1C">
        <w:rPr>
          <w:rFonts w:ascii="Times New Roman" w:eastAsia="Times New Roman" w:hAnsi="Times New Roman"/>
          <w:color w:val="000000"/>
          <w:sz w:val="24"/>
          <w:lang w:val="ru-RU"/>
        </w:rPr>
        <w:t>Древнейшие земледельцы и скотоводы: трудовая деятельность, изобретения. Появление ремесел.</w:t>
      </w:r>
    </w:p>
    <w:p w:rsidR="00F70C7D" w:rsidRPr="00757F1C" w:rsidRDefault="00FA4471">
      <w:pPr>
        <w:autoSpaceDE w:val="0"/>
        <w:autoSpaceDN w:val="0"/>
        <w:spacing w:before="70" w:after="0" w:line="271" w:lineRule="auto"/>
        <w:ind w:right="288"/>
        <w:rPr>
          <w:lang w:val="ru-RU"/>
        </w:rPr>
      </w:pPr>
      <w:r w:rsidRPr="00757F1C">
        <w:rPr>
          <w:rFonts w:ascii="Times New Roman" w:eastAsia="Times New Roman" w:hAnsi="Times New Roman"/>
          <w:color w:val="000000"/>
          <w:sz w:val="24"/>
          <w:lang w:val="ru-RU"/>
        </w:rPr>
        <w:t>Производящее хозяйство. Развитие обмена и торговли. Переход от родовой к соседской общине. Появление знати. Представления об окружающем мире, верования первобытных людей. Искусство первобытных людей.</w:t>
      </w:r>
    </w:p>
    <w:p w:rsidR="00F70C7D" w:rsidRPr="00757F1C" w:rsidRDefault="00FA4471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757F1C">
        <w:rPr>
          <w:rFonts w:ascii="Times New Roman" w:eastAsia="Times New Roman" w:hAnsi="Times New Roman"/>
          <w:color w:val="000000"/>
          <w:sz w:val="24"/>
          <w:lang w:val="ru-RU"/>
        </w:rPr>
        <w:t>Разложение первобытнообщинных отношений. На пороге цивилизации.</w:t>
      </w:r>
    </w:p>
    <w:p w:rsidR="00F70C7D" w:rsidRPr="00757F1C" w:rsidRDefault="00FA4471">
      <w:pPr>
        <w:autoSpaceDE w:val="0"/>
        <w:autoSpaceDN w:val="0"/>
        <w:spacing w:before="190" w:after="0" w:line="262" w:lineRule="auto"/>
        <w:ind w:left="180" w:right="1872"/>
        <w:rPr>
          <w:lang w:val="ru-RU"/>
        </w:rPr>
      </w:pPr>
      <w:r w:rsidRPr="00757F1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ДРЕВНИЙ МИР </w:t>
      </w:r>
      <w:r w:rsidRPr="00757F1C">
        <w:rPr>
          <w:lang w:val="ru-RU"/>
        </w:rPr>
        <w:br/>
      </w:r>
      <w:r w:rsidRPr="00757F1C">
        <w:rPr>
          <w:rFonts w:ascii="Times New Roman" w:eastAsia="Times New Roman" w:hAnsi="Times New Roman"/>
          <w:color w:val="000000"/>
          <w:sz w:val="24"/>
          <w:lang w:val="ru-RU"/>
        </w:rPr>
        <w:t>Понятие и хронологические рамки истории Древнего мира. Карта Древнего мира.</w:t>
      </w:r>
    </w:p>
    <w:p w:rsidR="00F70C7D" w:rsidRPr="00757F1C" w:rsidRDefault="00FA4471">
      <w:pPr>
        <w:autoSpaceDE w:val="0"/>
        <w:autoSpaceDN w:val="0"/>
        <w:spacing w:before="190" w:after="0" w:line="262" w:lineRule="auto"/>
        <w:ind w:left="180" w:right="4176"/>
        <w:rPr>
          <w:lang w:val="ru-RU"/>
        </w:rPr>
      </w:pPr>
      <w:r w:rsidRPr="00757F1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Древний Восток </w:t>
      </w:r>
      <w:r w:rsidRPr="00757F1C">
        <w:rPr>
          <w:lang w:val="ru-RU"/>
        </w:rPr>
        <w:br/>
      </w:r>
      <w:r w:rsidRPr="00757F1C">
        <w:rPr>
          <w:rFonts w:ascii="Times New Roman" w:eastAsia="Times New Roman" w:hAnsi="Times New Roman"/>
          <w:color w:val="000000"/>
          <w:sz w:val="24"/>
          <w:lang w:val="ru-RU"/>
        </w:rPr>
        <w:t>Понятие «Древний Восток». Карта Древневосточного мира.</w:t>
      </w:r>
    </w:p>
    <w:p w:rsidR="00F70C7D" w:rsidRPr="00757F1C" w:rsidRDefault="00FA4471">
      <w:pPr>
        <w:tabs>
          <w:tab w:val="left" w:pos="180"/>
        </w:tabs>
        <w:autoSpaceDE w:val="0"/>
        <w:autoSpaceDN w:val="0"/>
        <w:spacing w:before="190" w:after="0"/>
        <w:rPr>
          <w:lang w:val="ru-RU"/>
        </w:rPr>
      </w:pPr>
      <w:r w:rsidRPr="00757F1C">
        <w:rPr>
          <w:lang w:val="ru-RU"/>
        </w:rPr>
        <w:tab/>
      </w:r>
      <w:r w:rsidRPr="00757F1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Древний Египет </w:t>
      </w:r>
      <w:r w:rsidRPr="00757F1C">
        <w:rPr>
          <w:lang w:val="ru-RU"/>
        </w:rPr>
        <w:br/>
      </w:r>
      <w:r w:rsidRPr="00757F1C">
        <w:rPr>
          <w:lang w:val="ru-RU"/>
        </w:rPr>
        <w:tab/>
      </w:r>
      <w:r w:rsidRPr="00757F1C">
        <w:rPr>
          <w:rFonts w:ascii="Times New Roman" w:eastAsia="Times New Roman" w:hAnsi="Times New Roman"/>
          <w:color w:val="000000"/>
          <w:sz w:val="24"/>
          <w:lang w:val="ru-RU"/>
        </w:rPr>
        <w:t>Природа Египта. Условия жизни и занятия древних египтян. Возникновение государственной власти. Объединение Египта. Управление государством (фараон, вельможи, чиновники). Положение и повинности населения. Развитие земледелия, скотоводства, ремесел. Рабы.</w:t>
      </w:r>
    </w:p>
    <w:p w:rsidR="00F70C7D" w:rsidRPr="00757F1C" w:rsidRDefault="00FA4471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757F1C">
        <w:rPr>
          <w:lang w:val="ru-RU"/>
        </w:rPr>
        <w:tab/>
      </w:r>
      <w:r w:rsidRPr="00757F1C">
        <w:rPr>
          <w:rFonts w:ascii="Times New Roman" w:eastAsia="Times New Roman" w:hAnsi="Times New Roman"/>
          <w:color w:val="000000"/>
          <w:sz w:val="24"/>
          <w:lang w:val="ru-RU"/>
        </w:rPr>
        <w:t xml:space="preserve">Отношения Египта с соседними народами. Египетское войско. Завоевательные походы фараонов; Тутмос </w:t>
      </w:r>
      <w:r>
        <w:rPr>
          <w:rFonts w:ascii="Times New Roman" w:eastAsia="Times New Roman" w:hAnsi="Times New Roman"/>
          <w:color w:val="000000"/>
          <w:sz w:val="24"/>
        </w:rPr>
        <w:t>III</w:t>
      </w:r>
      <w:r w:rsidRPr="00757F1C">
        <w:rPr>
          <w:rFonts w:ascii="Times New Roman" w:eastAsia="Times New Roman" w:hAnsi="Times New Roman"/>
          <w:color w:val="000000"/>
          <w:sz w:val="24"/>
          <w:lang w:val="ru-RU"/>
        </w:rPr>
        <w:t xml:space="preserve">. Могущество Египта при Рамсесе </w:t>
      </w:r>
      <w:r>
        <w:rPr>
          <w:rFonts w:ascii="Times New Roman" w:eastAsia="Times New Roman" w:hAnsi="Times New Roman"/>
          <w:color w:val="000000"/>
          <w:sz w:val="24"/>
        </w:rPr>
        <w:t>II</w:t>
      </w:r>
      <w:r w:rsidRPr="00757F1C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F70C7D" w:rsidRPr="00757F1C" w:rsidRDefault="00FA4471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757F1C">
        <w:rPr>
          <w:rFonts w:ascii="Times New Roman" w:eastAsia="Times New Roman" w:hAnsi="Times New Roman"/>
          <w:color w:val="000000"/>
          <w:sz w:val="24"/>
          <w:lang w:val="ru-RU"/>
        </w:rPr>
        <w:t>Религиозные верования египтян. Боги Древнего Египта. Храмы и жрецы. Пирамиды и гробницы.</w:t>
      </w:r>
    </w:p>
    <w:p w:rsidR="00F70C7D" w:rsidRPr="00757F1C" w:rsidRDefault="00FA4471">
      <w:pPr>
        <w:autoSpaceDE w:val="0"/>
        <w:autoSpaceDN w:val="0"/>
        <w:spacing w:before="70" w:after="0" w:line="230" w:lineRule="auto"/>
        <w:rPr>
          <w:lang w:val="ru-RU"/>
        </w:rPr>
      </w:pPr>
      <w:r w:rsidRPr="00757F1C">
        <w:rPr>
          <w:rFonts w:ascii="Times New Roman" w:eastAsia="Times New Roman" w:hAnsi="Times New Roman"/>
          <w:color w:val="000000"/>
          <w:sz w:val="24"/>
          <w:lang w:val="ru-RU"/>
        </w:rPr>
        <w:t>Фараон-реформатор Эхнатон. Познания древних египтян (астрономия, математика, медицина).</w:t>
      </w:r>
    </w:p>
    <w:p w:rsidR="00F70C7D" w:rsidRPr="00757F1C" w:rsidRDefault="00FA4471">
      <w:pPr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757F1C">
        <w:rPr>
          <w:rFonts w:ascii="Times New Roman" w:eastAsia="Times New Roman" w:hAnsi="Times New Roman"/>
          <w:color w:val="000000"/>
          <w:sz w:val="24"/>
          <w:lang w:val="ru-RU"/>
        </w:rPr>
        <w:t>Письменность (иероглифы, папирус). Открытие Ж. Ф. Шампольона. Искусство Древнего Египта (архитектура, рельефы, фрески).</w:t>
      </w:r>
    </w:p>
    <w:p w:rsidR="00F70C7D" w:rsidRPr="00757F1C" w:rsidRDefault="00FA4471">
      <w:pPr>
        <w:tabs>
          <w:tab w:val="left" w:pos="180"/>
        </w:tabs>
        <w:autoSpaceDE w:val="0"/>
        <w:autoSpaceDN w:val="0"/>
        <w:spacing w:before="192" w:after="0" w:line="271" w:lineRule="auto"/>
        <w:ind w:right="1008"/>
        <w:rPr>
          <w:lang w:val="ru-RU"/>
        </w:rPr>
      </w:pPr>
      <w:r w:rsidRPr="00757F1C">
        <w:rPr>
          <w:lang w:val="ru-RU"/>
        </w:rPr>
        <w:tab/>
      </w:r>
      <w:r w:rsidRPr="00757F1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Древние цивилизации Месопотамии </w:t>
      </w:r>
      <w:r w:rsidRPr="00757F1C">
        <w:rPr>
          <w:lang w:val="ru-RU"/>
        </w:rPr>
        <w:br/>
      </w:r>
      <w:r w:rsidRPr="00757F1C">
        <w:rPr>
          <w:lang w:val="ru-RU"/>
        </w:rPr>
        <w:tab/>
      </w:r>
      <w:r w:rsidRPr="00757F1C">
        <w:rPr>
          <w:rFonts w:ascii="Times New Roman" w:eastAsia="Times New Roman" w:hAnsi="Times New Roman"/>
          <w:color w:val="000000"/>
          <w:sz w:val="24"/>
          <w:lang w:val="ru-RU"/>
        </w:rPr>
        <w:t>Природные условия Месопотамии (Междуречья). Занятия населения. Древнейшие города-государства. Создание единого государства. Письменность. Мифы и сказания.</w:t>
      </w:r>
    </w:p>
    <w:p w:rsidR="00F70C7D" w:rsidRPr="00757F1C" w:rsidRDefault="00FA4471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757F1C">
        <w:rPr>
          <w:rFonts w:ascii="Times New Roman" w:eastAsia="Times New Roman" w:hAnsi="Times New Roman"/>
          <w:color w:val="000000"/>
          <w:sz w:val="24"/>
          <w:lang w:val="ru-RU"/>
        </w:rPr>
        <w:t>Древний Вавилон. Царь Хаммурапи и его законы.</w:t>
      </w:r>
    </w:p>
    <w:p w:rsidR="00F70C7D" w:rsidRPr="00757F1C" w:rsidRDefault="00FA4471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757F1C">
        <w:rPr>
          <w:lang w:val="ru-RU"/>
        </w:rPr>
        <w:tab/>
      </w:r>
      <w:r w:rsidRPr="00757F1C">
        <w:rPr>
          <w:rFonts w:ascii="Times New Roman" w:eastAsia="Times New Roman" w:hAnsi="Times New Roman"/>
          <w:color w:val="000000"/>
          <w:sz w:val="24"/>
          <w:lang w:val="ru-RU"/>
        </w:rPr>
        <w:t>Ассирия. Завоевания ассирийцев. Создание сильной державы. Культурные сокровища Ниневии. Гибель империи.</w:t>
      </w:r>
    </w:p>
    <w:p w:rsidR="00F70C7D" w:rsidRPr="00757F1C" w:rsidRDefault="00FA4471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757F1C">
        <w:rPr>
          <w:rFonts w:ascii="Times New Roman" w:eastAsia="Times New Roman" w:hAnsi="Times New Roman"/>
          <w:color w:val="000000"/>
          <w:sz w:val="24"/>
          <w:lang w:val="ru-RU"/>
        </w:rPr>
        <w:t xml:space="preserve">Усиление </w:t>
      </w:r>
      <w:proofErr w:type="spellStart"/>
      <w:r w:rsidRPr="00757F1C">
        <w:rPr>
          <w:rFonts w:ascii="Times New Roman" w:eastAsia="Times New Roman" w:hAnsi="Times New Roman"/>
          <w:color w:val="000000"/>
          <w:sz w:val="24"/>
          <w:lang w:val="ru-RU"/>
        </w:rPr>
        <w:t>Нововавилонского</w:t>
      </w:r>
      <w:proofErr w:type="spellEnd"/>
      <w:r w:rsidRPr="00757F1C">
        <w:rPr>
          <w:rFonts w:ascii="Times New Roman" w:eastAsia="Times New Roman" w:hAnsi="Times New Roman"/>
          <w:color w:val="000000"/>
          <w:sz w:val="24"/>
          <w:lang w:val="ru-RU"/>
        </w:rPr>
        <w:t xml:space="preserve"> царства. Легендарные памятники города Вавилона.</w:t>
      </w:r>
    </w:p>
    <w:p w:rsidR="00F70C7D" w:rsidRPr="00757F1C" w:rsidRDefault="00FA4471">
      <w:pPr>
        <w:tabs>
          <w:tab w:val="left" w:pos="180"/>
        </w:tabs>
        <w:autoSpaceDE w:val="0"/>
        <w:autoSpaceDN w:val="0"/>
        <w:spacing w:before="190" w:after="0" w:line="281" w:lineRule="auto"/>
        <w:rPr>
          <w:lang w:val="ru-RU"/>
        </w:rPr>
      </w:pPr>
      <w:r w:rsidRPr="00757F1C">
        <w:rPr>
          <w:lang w:val="ru-RU"/>
        </w:rPr>
        <w:tab/>
      </w:r>
      <w:r w:rsidRPr="00757F1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Восточное Средиземноморье в древности </w:t>
      </w:r>
      <w:r w:rsidRPr="00757F1C">
        <w:rPr>
          <w:lang w:val="ru-RU"/>
        </w:rPr>
        <w:br/>
      </w:r>
      <w:r w:rsidRPr="00757F1C">
        <w:rPr>
          <w:lang w:val="ru-RU"/>
        </w:rPr>
        <w:tab/>
      </w:r>
      <w:r w:rsidRPr="00757F1C">
        <w:rPr>
          <w:rFonts w:ascii="Times New Roman" w:eastAsia="Times New Roman" w:hAnsi="Times New Roman"/>
          <w:color w:val="000000"/>
          <w:sz w:val="24"/>
          <w:lang w:val="ru-RU"/>
        </w:rPr>
        <w:t>Природные условия, их влияние на занятия жителей. Финикия: развитие ремесел, караванной и морской торговли. Города-государства. Финикийская колонизация. Финикийский алфавит. Палестина и ее население. Возникновение Израильского государства. Царь Соломон. Религиозные верования. Ветхозаветные предания.</w:t>
      </w:r>
    </w:p>
    <w:p w:rsidR="00F70C7D" w:rsidRPr="00757F1C" w:rsidRDefault="00FA4471">
      <w:pPr>
        <w:autoSpaceDE w:val="0"/>
        <w:autoSpaceDN w:val="0"/>
        <w:spacing w:before="190" w:after="0" w:line="262" w:lineRule="auto"/>
        <w:ind w:left="180" w:right="144"/>
        <w:rPr>
          <w:lang w:val="ru-RU"/>
        </w:rPr>
      </w:pPr>
      <w:r w:rsidRPr="00757F1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Персидская держава </w:t>
      </w:r>
      <w:r w:rsidRPr="00757F1C">
        <w:rPr>
          <w:lang w:val="ru-RU"/>
        </w:rPr>
        <w:br/>
      </w:r>
      <w:r w:rsidRPr="00757F1C">
        <w:rPr>
          <w:rFonts w:ascii="Times New Roman" w:eastAsia="Times New Roman" w:hAnsi="Times New Roman"/>
          <w:color w:val="000000"/>
          <w:sz w:val="24"/>
          <w:lang w:val="ru-RU"/>
        </w:rPr>
        <w:t xml:space="preserve">Завоевания персов. Государство </w:t>
      </w:r>
      <w:proofErr w:type="spellStart"/>
      <w:r w:rsidRPr="00757F1C">
        <w:rPr>
          <w:rFonts w:ascii="Times New Roman" w:eastAsia="Times New Roman" w:hAnsi="Times New Roman"/>
          <w:color w:val="000000"/>
          <w:sz w:val="24"/>
          <w:lang w:val="ru-RU"/>
        </w:rPr>
        <w:t>Ахеменидов</w:t>
      </w:r>
      <w:proofErr w:type="spellEnd"/>
      <w:r w:rsidRPr="00757F1C">
        <w:rPr>
          <w:rFonts w:ascii="Times New Roman" w:eastAsia="Times New Roman" w:hAnsi="Times New Roman"/>
          <w:color w:val="000000"/>
          <w:sz w:val="24"/>
          <w:lang w:val="ru-RU"/>
        </w:rPr>
        <w:t xml:space="preserve">. Великие цари: Кир </w:t>
      </w:r>
      <w:r>
        <w:rPr>
          <w:rFonts w:ascii="Times New Roman" w:eastAsia="Times New Roman" w:hAnsi="Times New Roman"/>
          <w:color w:val="000000"/>
          <w:sz w:val="24"/>
        </w:rPr>
        <w:t>II</w:t>
      </w:r>
      <w:r w:rsidRPr="00757F1C">
        <w:rPr>
          <w:rFonts w:ascii="Times New Roman" w:eastAsia="Times New Roman" w:hAnsi="Times New Roman"/>
          <w:color w:val="000000"/>
          <w:sz w:val="24"/>
          <w:lang w:val="ru-RU"/>
        </w:rPr>
        <w:t xml:space="preserve"> Великий, Дарий </w:t>
      </w:r>
      <w:r>
        <w:rPr>
          <w:rFonts w:ascii="Times New Roman" w:eastAsia="Times New Roman" w:hAnsi="Times New Roman"/>
          <w:color w:val="000000"/>
          <w:sz w:val="24"/>
        </w:rPr>
        <w:t>I</w:t>
      </w:r>
      <w:r w:rsidRPr="00757F1C">
        <w:rPr>
          <w:rFonts w:ascii="Times New Roman" w:eastAsia="Times New Roman" w:hAnsi="Times New Roman"/>
          <w:color w:val="000000"/>
          <w:sz w:val="24"/>
          <w:lang w:val="ru-RU"/>
        </w:rPr>
        <w:t>. Расширение</w:t>
      </w:r>
    </w:p>
    <w:p w:rsidR="00F70C7D" w:rsidRPr="00757F1C" w:rsidRDefault="00F70C7D">
      <w:pPr>
        <w:rPr>
          <w:lang w:val="ru-RU"/>
        </w:rPr>
        <w:sectPr w:rsidR="00F70C7D" w:rsidRPr="00757F1C">
          <w:pgSz w:w="11900" w:h="16840"/>
          <w:pgMar w:top="298" w:right="650" w:bottom="31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F70C7D" w:rsidRPr="00757F1C" w:rsidRDefault="00F70C7D">
      <w:pPr>
        <w:autoSpaceDE w:val="0"/>
        <w:autoSpaceDN w:val="0"/>
        <w:spacing w:after="72" w:line="220" w:lineRule="exact"/>
        <w:rPr>
          <w:lang w:val="ru-RU"/>
        </w:rPr>
      </w:pPr>
    </w:p>
    <w:p w:rsidR="00F70C7D" w:rsidRPr="00757F1C" w:rsidRDefault="00FA4471">
      <w:pPr>
        <w:autoSpaceDE w:val="0"/>
        <w:autoSpaceDN w:val="0"/>
        <w:spacing w:after="0" w:line="262" w:lineRule="auto"/>
        <w:rPr>
          <w:lang w:val="ru-RU"/>
        </w:rPr>
      </w:pPr>
      <w:r w:rsidRPr="00757F1C">
        <w:rPr>
          <w:rFonts w:ascii="Times New Roman" w:eastAsia="Times New Roman" w:hAnsi="Times New Roman"/>
          <w:color w:val="000000"/>
          <w:sz w:val="24"/>
          <w:lang w:val="ru-RU"/>
        </w:rPr>
        <w:t>территории державы. Государственное устройство. Центр и сатрапии, управление империей. Религия персов.</w:t>
      </w:r>
    </w:p>
    <w:p w:rsidR="00F70C7D" w:rsidRPr="00757F1C" w:rsidRDefault="00FA4471">
      <w:pPr>
        <w:tabs>
          <w:tab w:val="left" w:pos="180"/>
        </w:tabs>
        <w:autoSpaceDE w:val="0"/>
        <w:autoSpaceDN w:val="0"/>
        <w:spacing w:before="190" w:after="0" w:line="281" w:lineRule="auto"/>
        <w:rPr>
          <w:lang w:val="ru-RU"/>
        </w:rPr>
      </w:pPr>
      <w:r w:rsidRPr="00757F1C">
        <w:rPr>
          <w:lang w:val="ru-RU"/>
        </w:rPr>
        <w:tab/>
      </w:r>
      <w:r w:rsidRPr="00757F1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Древняя Индия </w:t>
      </w:r>
      <w:r w:rsidRPr="00757F1C">
        <w:rPr>
          <w:lang w:val="ru-RU"/>
        </w:rPr>
        <w:br/>
      </w:r>
      <w:r w:rsidRPr="00757F1C">
        <w:rPr>
          <w:lang w:val="ru-RU"/>
        </w:rPr>
        <w:tab/>
      </w:r>
      <w:r w:rsidRPr="00757F1C">
        <w:rPr>
          <w:rFonts w:ascii="Times New Roman" w:eastAsia="Times New Roman" w:hAnsi="Times New Roman"/>
          <w:color w:val="000000"/>
          <w:sz w:val="24"/>
          <w:lang w:val="ru-RU"/>
        </w:rPr>
        <w:t xml:space="preserve">Природные условия Древней Индии. Занятия населения. Древнейшие города-государства. Приход </w:t>
      </w:r>
      <w:proofErr w:type="spellStart"/>
      <w:r w:rsidRPr="00757F1C">
        <w:rPr>
          <w:rFonts w:ascii="Times New Roman" w:eastAsia="Times New Roman" w:hAnsi="Times New Roman"/>
          <w:color w:val="000000"/>
          <w:sz w:val="24"/>
          <w:lang w:val="ru-RU"/>
        </w:rPr>
        <w:t>ариев</w:t>
      </w:r>
      <w:proofErr w:type="spellEnd"/>
      <w:r w:rsidRPr="00757F1C">
        <w:rPr>
          <w:rFonts w:ascii="Times New Roman" w:eastAsia="Times New Roman" w:hAnsi="Times New Roman"/>
          <w:color w:val="000000"/>
          <w:sz w:val="24"/>
          <w:lang w:val="ru-RU"/>
        </w:rPr>
        <w:t xml:space="preserve"> в Северную Индию. Держава </w:t>
      </w:r>
      <w:proofErr w:type="spellStart"/>
      <w:r w:rsidRPr="00757F1C">
        <w:rPr>
          <w:rFonts w:ascii="Times New Roman" w:eastAsia="Times New Roman" w:hAnsi="Times New Roman"/>
          <w:color w:val="000000"/>
          <w:sz w:val="24"/>
          <w:lang w:val="ru-RU"/>
        </w:rPr>
        <w:t>Маурьев</w:t>
      </w:r>
      <w:proofErr w:type="spellEnd"/>
      <w:r w:rsidRPr="00757F1C">
        <w:rPr>
          <w:rFonts w:ascii="Times New Roman" w:eastAsia="Times New Roman" w:hAnsi="Times New Roman"/>
          <w:color w:val="000000"/>
          <w:sz w:val="24"/>
          <w:lang w:val="ru-RU"/>
        </w:rPr>
        <w:t xml:space="preserve">. Государство </w:t>
      </w:r>
      <w:proofErr w:type="spellStart"/>
      <w:r w:rsidRPr="00757F1C">
        <w:rPr>
          <w:rFonts w:ascii="Times New Roman" w:eastAsia="Times New Roman" w:hAnsi="Times New Roman"/>
          <w:color w:val="000000"/>
          <w:sz w:val="24"/>
          <w:lang w:val="ru-RU"/>
        </w:rPr>
        <w:t>Гуптов</w:t>
      </w:r>
      <w:proofErr w:type="spellEnd"/>
      <w:r w:rsidRPr="00757F1C">
        <w:rPr>
          <w:rFonts w:ascii="Times New Roman" w:eastAsia="Times New Roman" w:hAnsi="Times New Roman"/>
          <w:color w:val="000000"/>
          <w:sz w:val="24"/>
          <w:lang w:val="ru-RU"/>
        </w:rPr>
        <w:t xml:space="preserve">. Общественное устройство, </w:t>
      </w:r>
      <w:proofErr w:type="spellStart"/>
      <w:r w:rsidRPr="00757F1C">
        <w:rPr>
          <w:rFonts w:ascii="Times New Roman" w:eastAsia="Times New Roman" w:hAnsi="Times New Roman"/>
          <w:color w:val="000000"/>
          <w:sz w:val="24"/>
          <w:lang w:val="ru-RU"/>
        </w:rPr>
        <w:t>варны</w:t>
      </w:r>
      <w:proofErr w:type="spellEnd"/>
      <w:r w:rsidRPr="00757F1C">
        <w:rPr>
          <w:rFonts w:ascii="Times New Roman" w:eastAsia="Times New Roman" w:hAnsi="Times New Roman"/>
          <w:color w:val="000000"/>
          <w:sz w:val="24"/>
          <w:lang w:val="ru-RU"/>
        </w:rPr>
        <w:t>. Религиозные верования древних индийцев. Легенды и сказания. Возникновение и распространение буддизма. Культурное наследие Древней Индии (эпос и литература, художественная культура, научное познание).</w:t>
      </w:r>
    </w:p>
    <w:p w:rsidR="00F70C7D" w:rsidRPr="00757F1C" w:rsidRDefault="00FA4471">
      <w:pPr>
        <w:autoSpaceDE w:val="0"/>
        <w:autoSpaceDN w:val="0"/>
        <w:spacing w:before="190" w:after="0" w:line="262" w:lineRule="auto"/>
        <w:ind w:left="180" w:right="576"/>
        <w:rPr>
          <w:lang w:val="ru-RU"/>
        </w:rPr>
      </w:pPr>
      <w:r w:rsidRPr="00757F1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Древний Китай </w:t>
      </w:r>
      <w:r w:rsidRPr="00757F1C">
        <w:rPr>
          <w:lang w:val="ru-RU"/>
        </w:rPr>
        <w:br/>
      </w:r>
      <w:r w:rsidRPr="00757F1C">
        <w:rPr>
          <w:rFonts w:ascii="Times New Roman" w:eastAsia="Times New Roman" w:hAnsi="Times New Roman"/>
          <w:color w:val="000000"/>
          <w:sz w:val="24"/>
          <w:lang w:val="ru-RU"/>
        </w:rPr>
        <w:t>Природные условия Древнего Китая. Хозяйственная деятельность и условия жизни населения.</w:t>
      </w:r>
    </w:p>
    <w:p w:rsidR="00F70C7D" w:rsidRPr="00757F1C" w:rsidRDefault="00FA4471">
      <w:pPr>
        <w:autoSpaceDE w:val="0"/>
        <w:autoSpaceDN w:val="0"/>
        <w:spacing w:before="72" w:after="0"/>
        <w:ind w:right="144"/>
        <w:rPr>
          <w:lang w:val="ru-RU"/>
        </w:rPr>
      </w:pPr>
      <w:r w:rsidRPr="00757F1C">
        <w:rPr>
          <w:rFonts w:ascii="Times New Roman" w:eastAsia="Times New Roman" w:hAnsi="Times New Roman"/>
          <w:color w:val="000000"/>
          <w:sz w:val="24"/>
          <w:lang w:val="ru-RU"/>
        </w:rPr>
        <w:t xml:space="preserve">Древнейшие царства. Создание объединенной империи. </w:t>
      </w:r>
      <w:proofErr w:type="spellStart"/>
      <w:r w:rsidRPr="00757F1C">
        <w:rPr>
          <w:rFonts w:ascii="Times New Roman" w:eastAsia="Times New Roman" w:hAnsi="Times New Roman"/>
          <w:color w:val="000000"/>
          <w:sz w:val="24"/>
          <w:lang w:val="ru-RU"/>
        </w:rPr>
        <w:t>Цинь</w:t>
      </w:r>
      <w:proofErr w:type="spellEnd"/>
      <w:r w:rsidRPr="00757F1C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spellStart"/>
      <w:r w:rsidRPr="00757F1C">
        <w:rPr>
          <w:rFonts w:ascii="Times New Roman" w:eastAsia="Times New Roman" w:hAnsi="Times New Roman"/>
          <w:color w:val="000000"/>
          <w:sz w:val="24"/>
          <w:lang w:val="ru-RU"/>
        </w:rPr>
        <w:t>Шихуанди</w:t>
      </w:r>
      <w:proofErr w:type="spellEnd"/>
      <w:r w:rsidRPr="00757F1C">
        <w:rPr>
          <w:rFonts w:ascii="Times New Roman" w:eastAsia="Times New Roman" w:hAnsi="Times New Roman"/>
          <w:color w:val="000000"/>
          <w:sz w:val="24"/>
          <w:lang w:val="ru-RU"/>
        </w:rPr>
        <w:t xml:space="preserve">. Возведение Великой Китайской стены. Правление династии </w:t>
      </w:r>
      <w:proofErr w:type="spellStart"/>
      <w:r w:rsidRPr="00757F1C">
        <w:rPr>
          <w:rFonts w:ascii="Times New Roman" w:eastAsia="Times New Roman" w:hAnsi="Times New Roman"/>
          <w:color w:val="000000"/>
          <w:sz w:val="24"/>
          <w:lang w:val="ru-RU"/>
        </w:rPr>
        <w:t>Хань</w:t>
      </w:r>
      <w:proofErr w:type="spellEnd"/>
      <w:r w:rsidRPr="00757F1C">
        <w:rPr>
          <w:rFonts w:ascii="Times New Roman" w:eastAsia="Times New Roman" w:hAnsi="Times New Roman"/>
          <w:color w:val="000000"/>
          <w:sz w:val="24"/>
          <w:lang w:val="ru-RU"/>
        </w:rPr>
        <w:t>. Жизнь в империи: правители и подданные, положение различных групп населения. Развитие ремесел и торговли. Великий шелковый путь. Религиозно-философские учения. Конфуций. Научные знания и изобретения древних китайцев. Храмы.</w:t>
      </w:r>
    </w:p>
    <w:p w:rsidR="00F70C7D" w:rsidRPr="00757F1C" w:rsidRDefault="00FA4471">
      <w:pPr>
        <w:tabs>
          <w:tab w:val="left" w:pos="180"/>
        </w:tabs>
        <w:autoSpaceDE w:val="0"/>
        <w:autoSpaceDN w:val="0"/>
        <w:spacing w:before="190" w:after="0"/>
        <w:ind w:right="720"/>
        <w:rPr>
          <w:lang w:val="ru-RU"/>
        </w:rPr>
      </w:pPr>
      <w:r w:rsidRPr="00757F1C">
        <w:rPr>
          <w:lang w:val="ru-RU"/>
        </w:rPr>
        <w:tab/>
      </w:r>
      <w:r w:rsidRPr="00757F1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Древняя Греция. Эллинизм </w:t>
      </w:r>
      <w:r w:rsidRPr="00757F1C">
        <w:rPr>
          <w:lang w:val="ru-RU"/>
        </w:rPr>
        <w:br/>
      </w:r>
      <w:r w:rsidRPr="00757F1C">
        <w:rPr>
          <w:lang w:val="ru-RU"/>
        </w:rPr>
        <w:tab/>
      </w:r>
      <w:r w:rsidRPr="00757F1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Древнейшая Греция </w:t>
      </w:r>
      <w:r w:rsidRPr="00757F1C">
        <w:rPr>
          <w:lang w:val="ru-RU"/>
        </w:rPr>
        <w:br/>
      </w:r>
      <w:r w:rsidRPr="00757F1C">
        <w:rPr>
          <w:lang w:val="ru-RU"/>
        </w:rPr>
        <w:tab/>
      </w:r>
      <w:r w:rsidRPr="00757F1C">
        <w:rPr>
          <w:rFonts w:ascii="Times New Roman" w:eastAsia="Times New Roman" w:hAnsi="Times New Roman"/>
          <w:color w:val="000000"/>
          <w:sz w:val="24"/>
          <w:lang w:val="ru-RU"/>
        </w:rPr>
        <w:t xml:space="preserve">Природные условия Древней Греции. Занятия населения. Древнейшие государства на Крите. Расцвет и гибель Минойской цивилизации. Государства </w:t>
      </w:r>
      <w:proofErr w:type="spellStart"/>
      <w:r w:rsidRPr="00757F1C">
        <w:rPr>
          <w:rFonts w:ascii="Times New Roman" w:eastAsia="Times New Roman" w:hAnsi="Times New Roman"/>
          <w:color w:val="000000"/>
          <w:sz w:val="24"/>
          <w:lang w:val="ru-RU"/>
        </w:rPr>
        <w:t>Ахейской</w:t>
      </w:r>
      <w:proofErr w:type="spellEnd"/>
      <w:r w:rsidRPr="00757F1C">
        <w:rPr>
          <w:rFonts w:ascii="Times New Roman" w:eastAsia="Times New Roman" w:hAnsi="Times New Roman"/>
          <w:color w:val="000000"/>
          <w:sz w:val="24"/>
          <w:lang w:val="ru-RU"/>
        </w:rPr>
        <w:t xml:space="preserve"> Греции (Микены, </w:t>
      </w:r>
      <w:proofErr w:type="spellStart"/>
      <w:r w:rsidRPr="00757F1C">
        <w:rPr>
          <w:rFonts w:ascii="Times New Roman" w:eastAsia="Times New Roman" w:hAnsi="Times New Roman"/>
          <w:color w:val="000000"/>
          <w:sz w:val="24"/>
          <w:lang w:val="ru-RU"/>
        </w:rPr>
        <w:t>Тиринф</w:t>
      </w:r>
      <w:proofErr w:type="spellEnd"/>
      <w:r w:rsidRPr="00757F1C">
        <w:rPr>
          <w:rFonts w:ascii="Times New Roman" w:eastAsia="Times New Roman" w:hAnsi="Times New Roman"/>
          <w:color w:val="000000"/>
          <w:sz w:val="24"/>
          <w:lang w:val="ru-RU"/>
        </w:rPr>
        <w:t>).</w:t>
      </w:r>
    </w:p>
    <w:p w:rsidR="00F70C7D" w:rsidRPr="00757F1C" w:rsidRDefault="00FA4471">
      <w:pPr>
        <w:autoSpaceDE w:val="0"/>
        <w:autoSpaceDN w:val="0"/>
        <w:spacing w:before="70" w:after="0" w:line="230" w:lineRule="auto"/>
        <w:rPr>
          <w:lang w:val="ru-RU"/>
        </w:rPr>
      </w:pPr>
      <w:r w:rsidRPr="00757F1C">
        <w:rPr>
          <w:rFonts w:ascii="Times New Roman" w:eastAsia="Times New Roman" w:hAnsi="Times New Roman"/>
          <w:color w:val="000000"/>
          <w:sz w:val="24"/>
          <w:lang w:val="ru-RU"/>
        </w:rPr>
        <w:t>Троянская война. Вторжение дорийских племен. Поэмы Гомера «Илиада», «Одиссея».</w:t>
      </w:r>
    </w:p>
    <w:p w:rsidR="00F70C7D" w:rsidRPr="00757F1C" w:rsidRDefault="00FA4471">
      <w:pPr>
        <w:tabs>
          <w:tab w:val="left" w:pos="180"/>
        </w:tabs>
        <w:autoSpaceDE w:val="0"/>
        <w:autoSpaceDN w:val="0"/>
        <w:spacing w:before="190" w:after="0"/>
        <w:ind w:right="144"/>
        <w:rPr>
          <w:lang w:val="ru-RU"/>
        </w:rPr>
      </w:pPr>
      <w:r w:rsidRPr="00757F1C">
        <w:rPr>
          <w:lang w:val="ru-RU"/>
        </w:rPr>
        <w:tab/>
      </w:r>
      <w:r w:rsidRPr="00757F1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Греческие полисы </w:t>
      </w:r>
      <w:r w:rsidRPr="00757F1C">
        <w:rPr>
          <w:lang w:val="ru-RU"/>
        </w:rPr>
        <w:br/>
      </w:r>
      <w:r w:rsidRPr="00757F1C">
        <w:rPr>
          <w:lang w:val="ru-RU"/>
        </w:rPr>
        <w:tab/>
      </w:r>
      <w:r w:rsidRPr="00757F1C">
        <w:rPr>
          <w:rFonts w:ascii="Times New Roman" w:eastAsia="Times New Roman" w:hAnsi="Times New Roman"/>
          <w:color w:val="000000"/>
          <w:sz w:val="24"/>
          <w:lang w:val="ru-RU"/>
        </w:rPr>
        <w:t>Подъем хозяйственной жизни после «темных веков». Развитие земледелия и ремесла. Становление полисов, их политическое устройство. Аристократия и демос. Великая греческая колонизация. Метрополии и колонии.</w:t>
      </w:r>
    </w:p>
    <w:p w:rsidR="00F70C7D" w:rsidRPr="00757F1C" w:rsidRDefault="00FA4471">
      <w:pPr>
        <w:autoSpaceDE w:val="0"/>
        <w:autoSpaceDN w:val="0"/>
        <w:spacing w:before="70" w:after="0" w:line="271" w:lineRule="auto"/>
        <w:ind w:right="432" w:firstLine="180"/>
        <w:rPr>
          <w:lang w:val="ru-RU"/>
        </w:rPr>
      </w:pPr>
      <w:r w:rsidRPr="00757F1C">
        <w:rPr>
          <w:rFonts w:ascii="Times New Roman" w:eastAsia="Times New Roman" w:hAnsi="Times New Roman"/>
          <w:color w:val="000000"/>
          <w:sz w:val="24"/>
          <w:lang w:val="ru-RU"/>
        </w:rPr>
        <w:t xml:space="preserve">Афины: утверждение демократии. Законы Солона. Реформы </w:t>
      </w:r>
      <w:proofErr w:type="spellStart"/>
      <w:r w:rsidRPr="00757F1C">
        <w:rPr>
          <w:rFonts w:ascii="Times New Roman" w:eastAsia="Times New Roman" w:hAnsi="Times New Roman"/>
          <w:color w:val="000000"/>
          <w:sz w:val="24"/>
          <w:lang w:val="ru-RU"/>
        </w:rPr>
        <w:t>Клисфена</w:t>
      </w:r>
      <w:proofErr w:type="spellEnd"/>
      <w:r w:rsidRPr="00757F1C">
        <w:rPr>
          <w:rFonts w:ascii="Times New Roman" w:eastAsia="Times New Roman" w:hAnsi="Times New Roman"/>
          <w:color w:val="000000"/>
          <w:sz w:val="24"/>
          <w:lang w:val="ru-RU"/>
        </w:rPr>
        <w:t>, их значение. Спарта: основные группы населения, политическое устройство. Организация военного дела. Спартанское воспитание.</w:t>
      </w:r>
    </w:p>
    <w:p w:rsidR="00F70C7D" w:rsidRPr="00757F1C" w:rsidRDefault="00FA4471">
      <w:pPr>
        <w:autoSpaceDE w:val="0"/>
        <w:autoSpaceDN w:val="0"/>
        <w:spacing w:before="70" w:after="0"/>
        <w:ind w:right="288" w:firstLine="180"/>
        <w:rPr>
          <w:lang w:val="ru-RU"/>
        </w:rPr>
      </w:pPr>
      <w:r w:rsidRPr="00757F1C">
        <w:rPr>
          <w:rFonts w:ascii="Times New Roman" w:eastAsia="Times New Roman" w:hAnsi="Times New Roman"/>
          <w:color w:val="000000"/>
          <w:sz w:val="24"/>
          <w:lang w:val="ru-RU"/>
        </w:rPr>
        <w:t xml:space="preserve">Греко-персидские войны. Причины войн. Походы персов на Грецию. Битва при Марафоне, ее значение. Усиление афинского могущества; </w:t>
      </w:r>
      <w:proofErr w:type="spellStart"/>
      <w:r w:rsidRPr="00757F1C">
        <w:rPr>
          <w:rFonts w:ascii="Times New Roman" w:eastAsia="Times New Roman" w:hAnsi="Times New Roman"/>
          <w:color w:val="000000"/>
          <w:sz w:val="24"/>
          <w:lang w:val="ru-RU"/>
        </w:rPr>
        <w:t>Фемистокл</w:t>
      </w:r>
      <w:proofErr w:type="spellEnd"/>
      <w:r w:rsidRPr="00757F1C">
        <w:rPr>
          <w:rFonts w:ascii="Times New Roman" w:eastAsia="Times New Roman" w:hAnsi="Times New Roman"/>
          <w:color w:val="000000"/>
          <w:sz w:val="24"/>
          <w:lang w:val="ru-RU"/>
        </w:rPr>
        <w:t xml:space="preserve">. Битва при Фермопилах. Захват персами Аттики. Победы греков в </w:t>
      </w:r>
      <w:proofErr w:type="spellStart"/>
      <w:r w:rsidRPr="00757F1C">
        <w:rPr>
          <w:rFonts w:ascii="Times New Roman" w:eastAsia="Times New Roman" w:hAnsi="Times New Roman"/>
          <w:color w:val="000000"/>
          <w:sz w:val="24"/>
          <w:lang w:val="ru-RU"/>
        </w:rPr>
        <w:t>Саламинском</w:t>
      </w:r>
      <w:proofErr w:type="spellEnd"/>
      <w:r w:rsidRPr="00757F1C">
        <w:rPr>
          <w:rFonts w:ascii="Times New Roman" w:eastAsia="Times New Roman" w:hAnsi="Times New Roman"/>
          <w:color w:val="000000"/>
          <w:sz w:val="24"/>
          <w:lang w:val="ru-RU"/>
        </w:rPr>
        <w:t xml:space="preserve"> сражении, при </w:t>
      </w:r>
      <w:proofErr w:type="spellStart"/>
      <w:r w:rsidRPr="00757F1C">
        <w:rPr>
          <w:rFonts w:ascii="Times New Roman" w:eastAsia="Times New Roman" w:hAnsi="Times New Roman"/>
          <w:color w:val="000000"/>
          <w:sz w:val="24"/>
          <w:lang w:val="ru-RU"/>
        </w:rPr>
        <w:t>Платеях</w:t>
      </w:r>
      <w:proofErr w:type="spellEnd"/>
      <w:r w:rsidRPr="00757F1C">
        <w:rPr>
          <w:rFonts w:ascii="Times New Roman" w:eastAsia="Times New Roman" w:hAnsi="Times New Roman"/>
          <w:color w:val="000000"/>
          <w:sz w:val="24"/>
          <w:lang w:val="ru-RU"/>
        </w:rPr>
        <w:t xml:space="preserve"> и </w:t>
      </w:r>
      <w:proofErr w:type="spellStart"/>
      <w:r w:rsidRPr="00757F1C">
        <w:rPr>
          <w:rFonts w:ascii="Times New Roman" w:eastAsia="Times New Roman" w:hAnsi="Times New Roman"/>
          <w:color w:val="000000"/>
          <w:sz w:val="24"/>
          <w:lang w:val="ru-RU"/>
        </w:rPr>
        <w:t>Микале</w:t>
      </w:r>
      <w:proofErr w:type="spellEnd"/>
      <w:r w:rsidRPr="00757F1C">
        <w:rPr>
          <w:rFonts w:ascii="Times New Roman" w:eastAsia="Times New Roman" w:hAnsi="Times New Roman"/>
          <w:color w:val="000000"/>
          <w:sz w:val="24"/>
          <w:lang w:val="ru-RU"/>
        </w:rPr>
        <w:t>. Итоги греко-персидских войн.</w:t>
      </w:r>
    </w:p>
    <w:p w:rsidR="00F70C7D" w:rsidRPr="00757F1C" w:rsidRDefault="00FA4471">
      <w:pPr>
        <w:tabs>
          <w:tab w:val="left" w:pos="180"/>
        </w:tabs>
        <w:autoSpaceDE w:val="0"/>
        <w:autoSpaceDN w:val="0"/>
        <w:spacing w:before="72" w:after="0" w:line="262" w:lineRule="auto"/>
        <w:ind w:right="864"/>
        <w:rPr>
          <w:lang w:val="ru-RU"/>
        </w:rPr>
      </w:pPr>
      <w:r w:rsidRPr="00757F1C">
        <w:rPr>
          <w:lang w:val="ru-RU"/>
        </w:rPr>
        <w:tab/>
      </w:r>
      <w:r w:rsidRPr="00757F1C">
        <w:rPr>
          <w:rFonts w:ascii="Times New Roman" w:eastAsia="Times New Roman" w:hAnsi="Times New Roman"/>
          <w:color w:val="000000"/>
          <w:sz w:val="24"/>
          <w:lang w:val="ru-RU"/>
        </w:rPr>
        <w:t>Возвышение Афинского государства. Афины при Перикле. Хозяйственная жизнь. Развитие рабовладения. Пелопоннесская война: причины, участники, итоги. Упадок Эллады.</w:t>
      </w:r>
    </w:p>
    <w:p w:rsidR="00F70C7D" w:rsidRPr="00757F1C" w:rsidRDefault="00FA4471">
      <w:pPr>
        <w:autoSpaceDE w:val="0"/>
        <w:autoSpaceDN w:val="0"/>
        <w:spacing w:before="190" w:after="0" w:line="262" w:lineRule="auto"/>
        <w:ind w:left="180" w:right="432"/>
        <w:rPr>
          <w:lang w:val="ru-RU"/>
        </w:rPr>
      </w:pPr>
      <w:r w:rsidRPr="00757F1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Культура Древней Греции </w:t>
      </w:r>
      <w:r w:rsidRPr="00757F1C">
        <w:rPr>
          <w:lang w:val="ru-RU"/>
        </w:rPr>
        <w:br/>
      </w:r>
      <w:r w:rsidRPr="00757F1C">
        <w:rPr>
          <w:rFonts w:ascii="Times New Roman" w:eastAsia="Times New Roman" w:hAnsi="Times New Roman"/>
          <w:color w:val="000000"/>
          <w:sz w:val="24"/>
          <w:lang w:val="ru-RU"/>
        </w:rPr>
        <w:t>Религия древних греков; пантеон богов. Храмы и жрецы. Развитие наук. Греческая философия.</w:t>
      </w:r>
    </w:p>
    <w:p w:rsidR="00F70C7D" w:rsidRPr="00757F1C" w:rsidRDefault="00FA4471">
      <w:pPr>
        <w:autoSpaceDE w:val="0"/>
        <w:autoSpaceDN w:val="0"/>
        <w:spacing w:before="70" w:after="0" w:line="262" w:lineRule="auto"/>
        <w:rPr>
          <w:lang w:val="ru-RU"/>
        </w:rPr>
      </w:pPr>
      <w:r w:rsidRPr="00757F1C">
        <w:rPr>
          <w:rFonts w:ascii="Times New Roman" w:eastAsia="Times New Roman" w:hAnsi="Times New Roman"/>
          <w:color w:val="000000"/>
          <w:sz w:val="24"/>
          <w:lang w:val="ru-RU"/>
        </w:rPr>
        <w:t>Школа и образование. Литература. Греческое искусство: архитектура, скульптура. Повседневная жизнь и быт древних греков. Досуг (театр, спортивные состязания). Общегреческие игры в Олимпии.</w:t>
      </w:r>
    </w:p>
    <w:p w:rsidR="00F70C7D" w:rsidRPr="00757F1C" w:rsidRDefault="00FA4471">
      <w:pPr>
        <w:tabs>
          <w:tab w:val="left" w:pos="180"/>
        </w:tabs>
        <w:autoSpaceDE w:val="0"/>
        <w:autoSpaceDN w:val="0"/>
        <w:spacing w:before="190" w:after="0"/>
        <w:rPr>
          <w:lang w:val="ru-RU"/>
        </w:rPr>
      </w:pPr>
      <w:r w:rsidRPr="00757F1C">
        <w:rPr>
          <w:lang w:val="ru-RU"/>
        </w:rPr>
        <w:tab/>
      </w:r>
      <w:r w:rsidRPr="00757F1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Македонские завоевания. Эллинизм </w:t>
      </w:r>
      <w:r w:rsidRPr="00757F1C">
        <w:rPr>
          <w:lang w:val="ru-RU"/>
        </w:rPr>
        <w:br/>
      </w:r>
      <w:r w:rsidRPr="00757F1C">
        <w:rPr>
          <w:lang w:val="ru-RU"/>
        </w:rPr>
        <w:tab/>
      </w:r>
      <w:r w:rsidRPr="00757F1C">
        <w:rPr>
          <w:rFonts w:ascii="Times New Roman" w:eastAsia="Times New Roman" w:hAnsi="Times New Roman"/>
          <w:color w:val="000000"/>
          <w:sz w:val="24"/>
          <w:lang w:val="ru-RU"/>
        </w:rPr>
        <w:t xml:space="preserve">Возвышение Македонии. Политика Филиппа </w:t>
      </w:r>
      <w:r>
        <w:rPr>
          <w:rFonts w:ascii="Times New Roman" w:eastAsia="Times New Roman" w:hAnsi="Times New Roman"/>
          <w:color w:val="000000"/>
          <w:sz w:val="24"/>
        </w:rPr>
        <w:t>II</w:t>
      </w:r>
      <w:r w:rsidRPr="00757F1C">
        <w:rPr>
          <w:rFonts w:ascii="Times New Roman" w:eastAsia="Times New Roman" w:hAnsi="Times New Roman"/>
          <w:color w:val="000000"/>
          <w:sz w:val="24"/>
          <w:lang w:val="ru-RU"/>
        </w:rPr>
        <w:t>. Главенство Македонии над греческими полисами. Коринфский союз. Александр Македонский и его завоевания на Востоке. Распад державы Александра Македонского. Эллинистические государства Востока. Культура эллинистического мира.</w:t>
      </w:r>
    </w:p>
    <w:p w:rsidR="00F70C7D" w:rsidRPr="00757F1C" w:rsidRDefault="00FA4471">
      <w:pPr>
        <w:autoSpaceDE w:val="0"/>
        <w:autoSpaceDN w:val="0"/>
        <w:spacing w:before="70" w:after="0" w:line="230" w:lineRule="auto"/>
        <w:rPr>
          <w:lang w:val="ru-RU"/>
        </w:rPr>
      </w:pPr>
      <w:r w:rsidRPr="00757F1C">
        <w:rPr>
          <w:rFonts w:ascii="Times New Roman" w:eastAsia="Times New Roman" w:hAnsi="Times New Roman"/>
          <w:color w:val="000000"/>
          <w:sz w:val="24"/>
          <w:lang w:val="ru-RU"/>
        </w:rPr>
        <w:t>Александрия Египетская.</w:t>
      </w:r>
    </w:p>
    <w:p w:rsidR="00F70C7D" w:rsidRPr="00757F1C" w:rsidRDefault="00FA4471">
      <w:pPr>
        <w:autoSpaceDE w:val="0"/>
        <w:autoSpaceDN w:val="0"/>
        <w:spacing w:before="190" w:after="0" w:line="271" w:lineRule="auto"/>
        <w:ind w:left="180" w:right="576"/>
        <w:rPr>
          <w:lang w:val="ru-RU"/>
        </w:rPr>
      </w:pPr>
      <w:r w:rsidRPr="00757F1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Древний Рим </w:t>
      </w:r>
      <w:r w:rsidRPr="00757F1C">
        <w:rPr>
          <w:lang w:val="ru-RU"/>
        </w:rPr>
        <w:br/>
      </w:r>
      <w:r w:rsidRPr="00757F1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Возникновение Римского государства </w:t>
      </w:r>
      <w:r w:rsidRPr="00757F1C">
        <w:rPr>
          <w:lang w:val="ru-RU"/>
        </w:rPr>
        <w:br/>
      </w:r>
      <w:r w:rsidRPr="00757F1C">
        <w:rPr>
          <w:rFonts w:ascii="Times New Roman" w:eastAsia="Times New Roman" w:hAnsi="Times New Roman"/>
          <w:color w:val="000000"/>
          <w:sz w:val="24"/>
          <w:lang w:val="ru-RU"/>
        </w:rPr>
        <w:t>Природа и население Апеннинского полуострова в древности. Этрусские города-государства.</w:t>
      </w:r>
    </w:p>
    <w:p w:rsidR="00F70C7D" w:rsidRPr="00757F1C" w:rsidRDefault="00F70C7D">
      <w:pPr>
        <w:rPr>
          <w:lang w:val="ru-RU"/>
        </w:rPr>
        <w:sectPr w:rsidR="00F70C7D" w:rsidRPr="00757F1C">
          <w:pgSz w:w="11900" w:h="16840"/>
          <w:pgMar w:top="292" w:right="692" w:bottom="348" w:left="666" w:header="720" w:footer="720" w:gutter="0"/>
          <w:cols w:space="720" w:equalWidth="0">
            <w:col w:w="10542" w:space="0"/>
          </w:cols>
          <w:docGrid w:linePitch="360"/>
        </w:sectPr>
      </w:pPr>
    </w:p>
    <w:p w:rsidR="00F70C7D" w:rsidRPr="00757F1C" w:rsidRDefault="00F70C7D">
      <w:pPr>
        <w:autoSpaceDE w:val="0"/>
        <w:autoSpaceDN w:val="0"/>
        <w:spacing w:after="66" w:line="220" w:lineRule="exact"/>
        <w:rPr>
          <w:lang w:val="ru-RU"/>
        </w:rPr>
      </w:pPr>
    </w:p>
    <w:p w:rsidR="00F70C7D" w:rsidRPr="00757F1C" w:rsidRDefault="00FA4471">
      <w:pPr>
        <w:autoSpaceDE w:val="0"/>
        <w:autoSpaceDN w:val="0"/>
        <w:spacing w:after="0" w:line="271" w:lineRule="auto"/>
        <w:rPr>
          <w:lang w:val="ru-RU"/>
        </w:rPr>
      </w:pPr>
      <w:r w:rsidRPr="00757F1C">
        <w:rPr>
          <w:rFonts w:ascii="Times New Roman" w:eastAsia="Times New Roman" w:hAnsi="Times New Roman"/>
          <w:color w:val="000000"/>
          <w:sz w:val="24"/>
          <w:lang w:val="ru-RU"/>
        </w:rPr>
        <w:t>Наследие этрусков. Легенды об основании Рима. Рим эпохи царей. Республика римских граждан. Патриции и плебеи. Управление и законы. Римское войско. Верования древних римлян. Боги. Жрецы. Завоевание Римом Италии.</w:t>
      </w:r>
    </w:p>
    <w:p w:rsidR="00F70C7D" w:rsidRPr="00757F1C" w:rsidRDefault="00FA4471">
      <w:pPr>
        <w:tabs>
          <w:tab w:val="left" w:pos="180"/>
        </w:tabs>
        <w:autoSpaceDE w:val="0"/>
        <w:autoSpaceDN w:val="0"/>
        <w:spacing w:before="190" w:after="0" w:line="271" w:lineRule="auto"/>
        <w:ind w:right="576"/>
        <w:rPr>
          <w:lang w:val="ru-RU"/>
        </w:rPr>
      </w:pPr>
      <w:r w:rsidRPr="00757F1C">
        <w:rPr>
          <w:lang w:val="ru-RU"/>
        </w:rPr>
        <w:tab/>
      </w:r>
      <w:r w:rsidRPr="00757F1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Римские завоевания в Средиземноморье </w:t>
      </w:r>
      <w:r w:rsidRPr="00757F1C">
        <w:rPr>
          <w:lang w:val="ru-RU"/>
        </w:rPr>
        <w:br/>
      </w:r>
      <w:r w:rsidRPr="00757F1C">
        <w:rPr>
          <w:lang w:val="ru-RU"/>
        </w:rPr>
        <w:tab/>
      </w:r>
      <w:r w:rsidRPr="00757F1C">
        <w:rPr>
          <w:rFonts w:ascii="Times New Roman" w:eastAsia="Times New Roman" w:hAnsi="Times New Roman"/>
          <w:color w:val="000000"/>
          <w:sz w:val="24"/>
          <w:lang w:val="ru-RU"/>
        </w:rPr>
        <w:t>Войны Рима с Карфагеном. Ганнибал; битва при Каннах. Поражение Карфагена. Установление господства Рима в Средиземноморье. Римские провинции.</w:t>
      </w:r>
    </w:p>
    <w:p w:rsidR="00F70C7D" w:rsidRPr="00757F1C" w:rsidRDefault="00FA4471">
      <w:pPr>
        <w:tabs>
          <w:tab w:val="left" w:pos="180"/>
        </w:tabs>
        <w:autoSpaceDE w:val="0"/>
        <w:autoSpaceDN w:val="0"/>
        <w:spacing w:before="190" w:after="0" w:line="281" w:lineRule="auto"/>
        <w:rPr>
          <w:lang w:val="ru-RU"/>
        </w:rPr>
      </w:pPr>
      <w:r w:rsidRPr="00757F1C">
        <w:rPr>
          <w:lang w:val="ru-RU"/>
        </w:rPr>
        <w:tab/>
      </w:r>
      <w:r w:rsidRPr="00757F1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Поздняя Римская республика. Гражданские войны </w:t>
      </w:r>
      <w:r w:rsidRPr="00757F1C">
        <w:rPr>
          <w:lang w:val="ru-RU"/>
        </w:rPr>
        <w:br/>
      </w:r>
      <w:r w:rsidRPr="00757F1C">
        <w:rPr>
          <w:lang w:val="ru-RU"/>
        </w:rPr>
        <w:tab/>
      </w:r>
      <w:r w:rsidRPr="00757F1C">
        <w:rPr>
          <w:rFonts w:ascii="Times New Roman" w:eastAsia="Times New Roman" w:hAnsi="Times New Roman"/>
          <w:color w:val="000000"/>
          <w:sz w:val="24"/>
          <w:lang w:val="ru-RU"/>
        </w:rPr>
        <w:t xml:space="preserve">Подъем сельского хозяйства. Латифундии. Рабство. Борьба за аграрную реформу. Деятельность братьев </w:t>
      </w:r>
      <w:proofErr w:type="spellStart"/>
      <w:r w:rsidRPr="00757F1C">
        <w:rPr>
          <w:rFonts w:ascii="Times New Roman" w:eastAsia="Times New Roman" w:hAnsi="Times New Roman"/>
          <w:color w:val="000000"/>
          <w:sz w:val="24"/>
          <w:lang w:val="ru-RU"/>
        </w:rPr>
        <w:t>Гракхов</w:t>
      </w:r>
      <w:proofErr w:type="spellEnd"/>
      <w:r w:rsidRPr="00757F1C">
        <w:rPr>
          <w:rFonts w:ascii="Times New Roman" w:eastAsia="Times New Roman" w:hAnsi="Times New Roman"/>
          <w:color w:val="000000"/>
          <w:sz w:val="24"/>
          <w:lang w:val="ru-RU"/>
        </w:rPr>
        <w:t>: проекты реформ, мероприятия, итоги. Гражданская война и установление диктатуры Суллы. Восстание Спартака. Участие армии в гражданских войнах. Первый триумвират. Гай Юлий Цезарь: путь к власти, диктатура. Борьба между наследниками Цезаря. Победа Октавиана.</w:t>
      </w:r>
    </w:p>
    <w:p w:rsidR="00F70C7D" w:rsidRPr="00757F1C" w:rsidRDefault="00FA4471">
      <w:pPr>
        <w:tabs>
          <w:tab w:val="left" w:pos="180"/>
        </w:tabs>
        <w:autoSpaceDE w:val="0"/>
        <w:autoSpaceDN w:val="0"/>
        <w:spacing w:before="192" w:after="0" w:line="281" w:lineRule="auto"/>
        <w:rPr>
          <w:lang w:val="ru-RU"/>
        </w:rPr>
      </w:pPr>
      <w:r w:rsidRPr="00757F1C">
        <w:rPr>
          <w:lang w:val="ru-RU"/>
        </w:rPr>
        <w:tab/>
      </w:r>
      <w:r w:rsidRPr="00757F1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Расцвет и падение Римской империи </w:t>
      </w:r>
      <w:r w:rsidRPr="00757F1C">
        <w:rPr>
          <w:lang w:val="ru-RU"/>
        </w:rPr>
        <w:br/>
      </w:r>
      <w:r w:rsidRPr="00757F1C">
        <w:rPr>
          <w:lang w:val="ru-RU"/>
        </w:rPr>
        <w:tab/>
      </w:r>
      <w:r w:rsidRPr="00757F1C">
        <w:rPr>
          <w:rFonts w:ascii="Times New Roman" w:eastAsia="Times New Roman" w:hAnsi="Times New Roman"/>
          <w:color w:val="000000"/>
          <w:sz w:val="24"/>
          <w:lang w:val="ru-RU"/>
        </w:rPr>
        <w:t xml:space="preserve">Установление императорской власти. Октавиан Август. Императоры Рима: завоеватели и </w:t>
      </w:r>
      <w:r w:rsidRPr="00757F1C">
        <w:rPr>
          <w:lang w:val="ru-RU"/>
        </w:rPr>
        <w:br/>
      </w:r>
      <w:r w:rsidRPr="00757F1C">
        <w:rPr>
          <w:rFonts w:ascii="Times New Roman" w:eastAsia="Times New Roman" w:hAnsi="Times New Roman"/>
          <w:color w:val="000000"/>
          <w:sz w:val="24"/>
          <w:lang w:val="ru-RU"/>
        </w:rPr>
        <w:t xml:space="preserve">правители. Римская империя: территория, управление. Римское гражданство. Повседневная жизнь в столице и провинциях. Возникновение и распространение христианства. Император Константин </w:t>
      </w:r>
      <w:r>
        <w:rPr>
          <w:rFonts w:ascii="Times New Roman" w:eastAsia="Times New Roman" w:hAnsi="Times New Roman"/>
          <w:color w:val="000000"/>
          <w:sz w:val="24"/>
        </w:rPr>
        <w:t>I</w:t>
      </w:r>
      <w:r w:rsidRPr="00757F1C">
        <w:rPr>
          <w:rFonts w:ascii="Times New Roman" w:eastAsia="Times New Roman" w:hAnsi="Times New Roman"/>
          <w:color w:val="000000"/>
          <w:sz w:val="24"/>
          <w:lang w:val="ru-RU"/>
        </w:rPr>
        <w:t>, перенос столицы в Константинополь. Разделение Римской империи на Западную и Восточную части.</w:t>
      </w:r>
    </w:p>
    <w:p w:rsidR="00F70C7D" w:rsidRPr="00757F1C" w:rsidRDefault="00FA4471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757F1C">
        <w:rPr>
          <w:rFonts w:ascii="Times New Roman" w:eastAsia="Times New Roman" w:hAnsi="Times New Roman"/>
          <w:color w:val="000000"/>
          <w:sz w:val="24"/>
          <w:lang w:val="ru-RU"/>
        </w:rPr>
        <w:t>Начало Великого переселения народов. Рим и варвары. Падение Западной Римской империи.</w:t>
      </w:r>
    </w:p>
    <w:p w:rsidR="00F70C7D" w:rsidRPr="00757F1C" w:rsidRDefault="00FA4471">
      <w:pPr>
        <w:tabs>
          <w:tab w:val="left" w:pos="180"/>
        </w:tabs>
        <w:autoSpaceDE w:val="0"/>
        <w:autoSpaceDN w:val="0"/>
        <w:spacing w:before="190" w:after="0" w:line="271" w:lineRule="auto"/>
        <w:ind w:right="144"/>
        <w:rPr>
          <w:lang w:val="ru-RU"/>
        </w:rPr>
      </w:pPr>
      <w:r w:rsidRPr="00757F1C">
        <w:rPr>
          <w:lang w:val="ru-RU"/>
        </w:rPr>
        <w:tab/>
      </w:r>
      <w:r w:rsidRPr="00757F1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Культура Древнего Рима </w:t>
      </w:r>
      <w:r w:rsidRPr="00757F1C">
        <w:rPr>
          <w:lang w:val="ru-RU"/>
        </w:rPr>
        <w:br/>
      </w:r>
      <w:r w:rsidRPr="00757F1C">
        <w:rPr>
          <w:lang w:val="ru-RU"/>
        </w:rPr>
        <w:tab/>
      </w:r>
      <w:r w:rsidRPr="00757F1C">
        <w:rPr>
          <w:rFonts w:ascii="Times New Roman" w:eastAsia="Times New Roman" w:hAnsi="Times New Roman"/>
          <w:color w:val="000000"/>
          <w:sz w:val="24"/>
          <w:lang w:val="ru-RU"/>
        </w:rPr>
        <w:t>Римская литература, золотой век поэзии. Ораторское искусство; Цицерон. Развитие наук. Римские историки. Искусство Древнего Рима: архитектура, скульптура. Пантеон.</w:t>
      </w:r>
    </w:p>
    <w:p w:rsidR="00F70C7D" w:rsidRPr="00757F1C" w:rsidRDefault="00FA4471">
      <w:pPr>
        <w:autoSpaceDE w:val="0"/>
        <w:autoSpaceDN w:val="0"/>
        <w:spacing w:before="190" w:after="0" w:line="262" w:lineRule="auto"/>
        <w:ind w:left="180" w:right="3312"/>
        <w:rPr>
          <w:lang w:val="ru-RU"/>
        </w:rPr>
      </w:pPr>
      <w:r w:rsidRPr="00757F1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Обобщение </w:t>
      </w:r>
      <w:r w:rsidRPr="00757F1C">
        <w:rPr>
          <w:lang w:val="ru-RU"/>
        </w:rPr>
        <w:br/>
      </w:r>
      <w:r w:rsidRPr="00757F1C">
        <w:rPr>
          <w:rFonts w:ascii="Times New Roman" w:eastAsia="Times New Roman" w:hAnsi="Times New Roman"/>
          <w:color w:val="000000"/>
          <w:sz w:val="24"/>
          <w:lang w:val="ru-RU"/>
        </w:rPr>
        <w:t xml:space="preserve">Историческое и культурное наследие цивилизаций Древнего мира. </w:t>
      </w:r>
    </w:p>
    <w:p w:rsidR="00F70C7D" w:rsidRPr="00757F1C" w:rsidRDefault="00F70C7D">
      <w:pPr>
        <w:rPr>
          <w:lang w:val="ru-RU"/>
        </w:rPr>
        <w:sectPr w:rsidR="00F70C7D" w:rsidRPr="00757F1C">
          <w:pgSz w:w="11900" w:h="16840"/>
          <w:pgMar w:top="286" w:right="680" w:bottom="1440" w:left="666" w:header="720" w:footer="720" w:gutter="0"/>
          <w:cols w:space="720" w:equalWidth="0">
            <w:col w:w="10554" w:space="0"/>
          </w:cols>
          <w:docGrid w:linePitch="360"/>
        </w:sectPr>
      </w:pPr>
    </w:p>
    <w:p w:rsidR="00F70C7D" w:rsidRPr="00757F1C" w:rsidRDefault="00F70C7D">
      <w:pPr>
        <w:autoSpaceDE w:val="0"/>
        <w:autoSpaceDN w:val="0"/>
        <w:spacing w:after="78" w:line="220" w:lineRule="exact"/>
        <w:rPr>
          <w:lang w:val="ru-RU"/>
        </w:rPr>
      </w:pPr>
    </w:p>
    <w:p w:rsidR="00F70C7D" w:rsidRPr="00757F1C" w:rsidRDefault="00FA4471">
      <w:pPr>
        <w:autoSpaceDE w:val="0"/>
        <w:autoSpaceDN w:val="0"/>
        <w:spacing w:after="0" w:line="230" w:lineRule="auto"/>
        <w:rPr>
          <w:lang w:val="ru-RU"/>
        </w:rPr>
      </w:pPr>
      <w:r w:rsidRPr="00757F1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ПЛАНИРУЕМЫЕ РЕЗУЛЬТАТЫ </w:t>
      </w:r>
    </w:p>
    <w:p w:rsidR="00F70C7D" w:rsidRPr="00757F1C" w:rsidRDefault="00FA4471">
      <w:pPr>
        <w:tabs>
          <w:tab w:val="left" w:pos="180"/>
        </w:tabs>
        <w:autoSpaceDE w:val="0"/>
        <w:autoSpaceDN w:val="0"/>
        <w:spacing w:before="346" w:after="0" w:line="262" w:lineRule="auto"/>
        <w:ind w:right="1584"/>
        <w:rPr>
          <w:lang w:val="ru-RU"/>
        </w:rPr>
      </w:pPr>
      <w:r w:rsidRPr="00757F1C">
        <w:rPr>
          <w:lang w:val="ru-RU"/>
        </w:rPr>
        <w:tab/>
      </w:r>
      <w:r w:rsidRPr="00757F1C">
        <w:rPr>
          <w:rFonts w:ascii="Times New Roman" w:eastAsia="Times New Roman" w:hAnsi="Times New Roman"/>
          <w:color w:val="000000"/>
          <w:sz w:val="24"/>
          <w:lang w:val="ru-RU"/>
        </w:rPr>
        <w:t>Изучение истории в 5 классе направлено на достижение обучающимися личностных, метапредметных и предметных результатов освоения учебного предмета.</w:t>
      </w:r>
    </w:p>
    <w:p w:rsidR="00F70C7D" w:rsidRPr="00757F1C" w:rsidRDefault="00FA4471">
      <w:pPr>
        <w:autoSpaceDE w:val="0"/>
        <w:autoSpaceDN w:val="0"/>
        <w:spacing w:before="262" w:after="0" w:line="230" w:lineRule="auto"/>
        <w:rPr>
          <w:lang w:val="ru-RU"/>
        </w:rPr>
      </w:pPr>
      <w:r w:rsidRPr="00757F1C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:rsidR="00F70C7D" w:rsidRPr="00757F1C" w:rsidRDefault="00FA4471">
      <w:pPr>
        <w:tabs>
          <w:tab w:val="left" w:pos="180"/>
        </w:tabs>
        <w:autoSpaceDE w:val="0"/>
        <w:autoSpaceDN w:val="0"/>
        <w:spacing w:before="166" w:after="0" w:line="290" w:lineRule="auto"/>
        <w:rPr>
          <w:lang w:val="ru-RU"/>
        </w:rPr>
      </w:pPr>
      <w:r w:rsidRPr="00757F1C">
        <w:rPr>
          <w:lang w:val="ru-RU"/>
        </w:rPr>
        <w:tab/>
      </w:r>
      <w:r w:rsidRPr="00757F1C">
        <w:rPr>
          <w:rFonts w:ascii="Times New Roman" w:eastAsia="Times New Roman" w:hAnsi="Times New Roman"/>
          <w:color w:val="000000"/>
          <w:sz w:val="24"/>
          <w:lang w:val="ru-RU"/>
        </w:rPr>
        <w:t xml:space="preserve">К важнейшим </w:t>
      </w:r>
      <w:r w:rsidRPr="00757F1C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личностным результатам</w:t>
      </w:r>
      <w:r w:rsidRPr="00757F1C">
        <w:rPr>
          <w:rFonts w:ascii="Times New Roman" w:eastAsia="Times New Roman" w:hAnsi="Times New Roman"/>
          <w:color w:val="000000"/>
          <w:sz w:val="24"/>
          <w:lang w:val="ru-RU"/>
        </w:rPr>
        <w:t xml:space="preserve"> изучения истории в основной общеобразовательной школе в соответствии с требованиями ФГОС ООО (2021) относятся следующие убеждения и качества: </w:t>
      </w:r>
      <w:r w:rsidRPr="00757F1C">
        <w:rPr>
          <w:lang w:val="ru-RU"/>
        </w:rPr>
        <w:br/>
      </w:r>
      <w:r w:rsidRPr="00757F1C">
        <w:rPr>
          <w:lang w:val="ru-RU"/>
        </w:rPr>
        <w:tab/>
      </w:r>
      <w:r w:rsidRPr="00757F1C">
        <w:rPr>
          <w:rFonts w:ascii="Times New Roman" w:eastAsia="Times New Roman" w:hAnsi="Times New Roman"/>
          <w:color w:val="000000"/>
          <w:sz w:val="24"/>
          <w:lang w:val="ru-RU"/>
        </w:rPr>
        <w:t xml:space="preserve">в сфере </w:t>
      </w:r>
      <w:r w:rsidRPr="00757F1C">
        <w:rPr>
          <w:rFonts w:ascii="Times New Roman" w:eastAsia="Times New Roman" w:hAnsi="Times New Roman"/>
          <w:i/>
          <w:color w:val="000000"/>
          <w:sz w:val="24"/>
          <w:lang w:val="ru-RU"/>
        </w:rPr>
        <w:t>патриотического воспитания:</w:t>
      </w:r>
      <w:r w:rsidRPr="00757F1C">
        <w:rPr>
          <w:rFonts w:ascii="Times New Roman" w:eastAsia="Times New Roman" w:hAnsi="Times New Roman"/>
          <w:color w:val="000000"/>
          <w:sz w:val="24"/>
          <w:lang w:val="ru-RU"/>
        </w:rPr>
        <w:t xml:space="preserve"> 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 ценностное </w:t>
      </w:r>
      <w:r w:rsidRPr="00757F1C">
        <w:rPr>
          <w:lang w:val="ru-RU"/>
        </w:rPr>
        <w:br/>
      </w:r>
      <w:r w:rsidRPr="00757F1C">
        <w:rPr>
          <w:rFonts w:ascii="Times New Roman" w:eastAsia="Times New Roman" w:hAnsi="Times New Roman"/>
          <w:color w:val="000000"/>
          <w:sz w:val="24"/>
          <w:lang w:val="ru-RU"/>
        </w:rPr>
        <w:t xml:space="preserve">отношение к достижениям своей Родины — России, к науке, искусству, спорту, технологиям, боевым подвигам и трудовым достижениям народа;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 </w:t>
      </w:r>
      <w:r w:rsidRPr="00757F1C">
        <w:rPr>
          <w:lang w:val="ru-RU"/>
        </w:rPr>
        <w:br/>
      </w:r>
      <w:r w:rsidRPr="00757F1C">
        <w:rPr>
          <w:lang w:val="ru-RU"/>
        </w:rPr>
        <w:tab/>
      </w:r>
      <w:r w:rsidRPr="00757F1C">
        <w:rPr>
          <w:rFonts w:ascii="Times New Roman" w:eastAsia="Times New Roman" w:hAnsi="Times New Roman"/>
          <w:color w:val="000000"/>
          <w:sz w:val="24"/>
          <w:lang w:val="ru-RU"/>
        </w:rPr>
        <w:t xml:space="preserve">в сфере </w:t>
      </w:r>
      <w:r w:rsidRPr="00757F1C">
        <w:rPr>
          <w:rFonts w:ascii="Times New Roman" w:eastAsia="Times New Roman" w:hAnsi="Times New Roman"/>
          <w:i/>
          <w:color w:val="000000"/>
          <w:sz w:val="24"/>
          <w:lang w:val="ru-RU"/>
        </w:rPr>
        <w:t>гражданского воспитания:</w:t>
      </w:r>
      <w:r w:rsidRPr="00757F1C">
        <w:rPr>
          <w:rFonts w:ascii="Times New Roman" w:eastAsia="Times New Roman" w:hAnsi="Times New Roman"/>
          <w:color w:val="000000"/>
          <w:sz w:val="24"/>
          <w:lang w:val="ru-RU"/>
        </w:rPr>
        <w:t xml:space="preserve"> осмысление исторической традиции и примеров гражданского служения Отечеству; готовность к выполнению обязанностей гражданина и реализации его прав; 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страны; неприятие любых форм экстремизма, дискриминации; неприятие действий, наносящих ущерб социальной и природной среде; </w:t>
      </w:r>
      <w:r w:rsidRPr="00757F1C">
        <w:rPr>
          <w:lang w:val="ru-RU"/>
        </w:rPr>
        <w:tab/>
      </w:r>
      <w:r w:rsidRPr="00757F1C">
        <w:rPr>
          <w:rFonts w:ascii="Times New Roman" w:eastAsia="Times New Roman" w:hAnsi="Times New Roman"/>
          <w:color w:val="000000"/>
          <w:sz w:val="24"/>
          <w:lang w:val="ru-RU"/>
        </w:rPr>
        <w:t xml:space="preserve">в </w:t>
      </w:r>
      <w:r w:rsidRPr="00757F1C">
        <w:rPr>
          <w:rFonts w:ascii="Times New Roman" w:eastAsia="Times New Roman" w:hAnsi="Times New Roman"/>
          <w:i/>
          <w:color w:val="000000"/>
          <w:sz w:val="24"/>
          <w:lang w:val="ru-RU"/>
        </w:rPr>
        <w:t>духовно-нравственной сфере</w:t>
      </w:r>
      <w:r w:rsidRPr="00757F1C">
        <w:rPr>
          <w:rFonts w:ascii="Times New Roman" w:eastAsia="Times New Roman" w:hAnsi="Times New Roman"/>
          <w:color w:val="000000"/>
          <w:sz w:val="24"/>
          <w:lang w:val="ru-RU"/>
        </w:rPr>
        <w:t xml:space="preserve">: представление о традиционных духовно-нравственных ценностях народов России; ориентация на моральные ценности и нормы современного российского общества в ситуациях нравственного выбора; готовность оценивать свое поведение и поступки, а также поведение и поступки других людей с позиции нравственных и правовых норм с учетом осознания последствий поступков; активное неприятие асоциальных поступков; </w:t>
      </w:r>
      <w:r w:rsidRPr="00757F1C">
        <w:rPr>
          <w:lang w:val="ru-RU"/>
        </w:rPr>
        <w:br/>
      </w:r>
      <w:r w:rsidRPr="00757F1C">
        <w:rPr>
          <w:lang w:val="ru-RU"/>
        </w:rPr>
        <w:tab/>
      </w:r>
      <w:r w:rsidRPr="00757F1C">
        <w:rPr>
          <w:rFonts w:ascii="Times New Roman" w:eastAsia="Times New Roman" w:hAnsi="Times New Roman"/>
          <w:color w:val="000000"/>
          <w:sz w:val="24"/>
          <w:lang w:val="ru-RU"/>
        </w:rPr>
        <w:t xml:space="preserve">в понимании ценности научного познания: осмысление значения истории как знания о развитии человека и общества, о социальном, культурном и нравственном опыте предшествующих поколений; овладение навыками познания и оценки событий прошлого с позиций историзма; формирование и сохранение интереса к истории как важной составляющей современного общественного сознания; </w:t>
      </w:r>
      <w:r w:rsidRPr="00757F1C">
        <w:rPr>
          <w:lang w:val="ru-RU"/>
        </w:rPr>
        <w:tab/>
      </w:r>
      <w:r w:rsidRPr="00757F1C">
        <w:rPr>
          <w:rFonts w:ascii="Times New Roman" w:eastAsia="Times New Roman" w:hAnsi="Times New Roman"/>
          <w:color w:val="000000"/>
          <w:sz w:val="24"/>
          <w:lang w:val="ru-RU"/>
        </w:rPr>
        <w:t xml:space="preserve">в сфере </w:t>
      </w:r>
      <w:r w:rsidRPr="00757F1C">
        <w:rPr>
          <w:rFonts w:ascii="Times New Roman" w:eastAsia="Times New Roman" w:hAnsi="Times New Roman"/>
          <w:i/>
          <w:color w:val="000000"/>
          <w:sz w:val="24"/>
          <w:lang w:val="ru-RU"/>
        </w:rPr>
        <w:t>эстетического воспитания</w:t>
      </w:r>
      <w:r w:rsidRPr="00757F1C">
        <w:rPr>
          <w:rFonts w:ascii="Times New Roman" w:eastAsia="Times New Roman" w:hAnsi="Times New Roman"/>
          <w:color w:val="000000"/>
          <w:sz w:val="24"/>
          <w:lang w:val="ru-RU"/>
        </w:rPr>
        <w:t xml:space="preserve">: представление о культурном многообразии своей страны и мира; осознание важности культуры как воплощения ценностей общества и средства </w:t>
      </w:r>
      <w:r w:rsidRPr="00757F1C">
        <w:rPr>
          <w:lang w:val="ru-RU"/>
        </w:rPr>
        <w:br/>
      </w:r>
      <w:r w:rsidRPr="00757F1C">
        <w:rPr>
          <w:rFonts w:ascii="Times New Roman" w:eastAsia="Times New Roman" w:hAnsi="Times New Roman"/>
          <w:color w:val="000000"/>
          <w:sz w:val="24"/>
          <w:lang w:val="ru-RU"/>
        </w:rPr>
        <w:t xml:space="preserve">коммуникации; понимание ценности отечественного и мирового искусства, роли этнических культурных традиций и народного творчества; уважение к культуре своего и других народов; </w:t>
      </w:r>
      <w:r w:rsidRPr="00757F1C">
        <w:rPr>
          <w:lang w:val="ru-RU"/>
        </w:rPr>
        <w:tab/>
      </w:r>
      <w:r w:rsidRPr="00757F1C">
        <w:rPr>
          <w:rFonts w:ascii="Times New Roman" w:eastAsia="Times New Roman" w:hAnsi="Times New Roman"/>
          <w:color w:val="000000"/>
          <w:sz w:val="24"/>
          <w:lang w:val="ru-RU"/>
        </w:rPr>
        <w:t xml:space="preserve">в формировании ценностного отношения к жизни и здоровью: осознание ценности жизни и необходимости ее сохранения (в том числе — на основе примеров из истории); представление об идеалах гармоничного физического и духовного развития человека в исторических обществах (в античном мире, эпоху Возрождения) и в современную эпоху; </w:t>
      </w:r>
      <w:r w:rsidRPr="00757F1C">
        <w:rPr>
          <w:lang w:val="ru-RU"/>
        </w:rPr>
        <w:br/>
      </w:r>
      <w:r w:rsidRPr="00757F1C">
        <w:rPr>
          <w:lang w:val="ru-RU"/>
        </w:rPr>
        <w:tab/>
      </w:r>
      <w:r w:rsidRPr="00757F1C">
        <w:rPr>
          <w:rFonts w:ascii="Times New Roman" w:eastAsia="Times New Roman" w:hAnsi="Times New Roman"/>
          <w:color w:val="000000"/>
          <w:sz w:val="24"/>
          <w:lang w:val="ru-RU"/>
        </w:rPr>
        <w:t xml:space="preserve">в сфере </w:t>
      </w:r>
      <w:r w:rsidRPr="00757F1C">
        <w:rPr>
          <w:rFonts w:ascii="Times New Roman" w:eastAsia="Times New Roman" w:hAnsi="Times New Roman"/>
          <w:i/>
          <w:color w:val="000000"/>
          <w:sz w:val="24"/>
          <w:lang w:val="ru-RU"/>
        </w:rPr>
        <w:t>трудового воспитания</w:t>
      </w:r>
      <w:r w:rsidRPr="00757F1C">
        <w:rPr>
          <w:rFonts w:ascii="Times New Roman" w:eastAsia="Times New Roman" w:hAnsi="Times New Roman"/>
          <w:color w:val="000000"/>
          <w:sz w:val="24"/>
          <w:lang w:val="ru-RU"/>
        </w:rPr>
        <w:t xml:space="preserve">: понимание на основе знания истории значения трудовой </w:t>
      </w:r>
      <w:r w:rsidRPr="00757F1C">
        <w:rPr>
          <w:lang w:val="ru-RU"/>
        </w:rPr>
        <w:br/>
      </w:r>
      <w:r w:rsidRPr="00757F1C">
        <w:rPr>
          <w:rFonts w:ascii="Times New Roman" w:eastAsia="Times New Roman" w:hAnsi="Times New Roman"/>
          <w:color w:val="000000"/>
          <w:sz w:val="24"/>
          <w:lang w:val="ru-RU"/>
        </w:rPr>
        <w:t xml:space="preserve">деятельности людей как источника развития человека и общества; представление о разнообразии существовавших в прошлом и современных профессий; уважение к труду и результатам трудовой деятельности человека; определение сферы профессионально-ориентированных интересов, </w:t>
      </w:r>
      <w:r w:rsidRPr="00757F1C">
        <w:rPr>
          <w:lang w:val="ru-RU"/>
        </w:rPr>
        <w:br/>
      </w:r>
      <w:r w:rsidRPr="00757F1C">
        <w:rPr>
          <w:rFonts w:ascii="Times New Roman" w:eastAsia="Times New Roman" w:hAnsi="Times New Roman"/>
          <w:color w:val="000000"/>
          <w:sz w:val="24"/>
          <w:lang w:val="ru-RU"/>
        </w:rPr>
        <w:t xml:space="preserve">построение индивидуальной траектории образования и жизненных планов; </w:t>
      </w:r>
      <w:r w:rsidRPr="00757F1C">
        <w:rPr>
          <w:lang w:val="ru-RU"/>
        </w:rPr>
        <w:br/>
      </w:r>
      <w:r w:rsidRPr="00757F1C">
        <w:rPr>
          <w:lang w:val="ru-RU"/>
        </w:rPr>
        <w:tab/>
      </w:r>
      <w:r w:rsidRPr="00757F1C">
        <w:rPr>
          <w:rFonts w:ascii="Times New Roman" w:eastAsia="Times New Roman" w:hAnsi="Times New Roman"/>
          <w:color w:val="000000"/>
          <w:sz w:val="24"/>
          <w:lang w:val="ru-RU"/>
        </w:rPr>
        <w:t xml:space="preserve">в сфере </w:t>
      </w:r>
      <w:r w:rsidRPr="00757F1C">
        <w:rPr>
          <w:rFonts w:ascii="Times New Roman" w:eastAsia="Times New Roman" w:hAnsi="Times New Roman"/>
          <w:i/>
          <w:color w:val="000000"/>
          <w:sz w:val="24"/>
          <w:lang w:val="ru-RU"/>
        </w:rPr>
        <w:t>экологического воспитания:</w:t>
      </w:r>
      <w:r w:rsidRPr="00757F1C">
        <w:rPr>
          <w:rFonts w:ascii="Times New Roman" w:eastAsia="Times New Roman" w:hAnsi="Times New Roman"/>
          <w:color w:val="000000"/>
          <w:sz w:val="24"/>
          <w:lang w:val="ru-RU"/>
        </w:rPr>
        <w:t xml:space="preserve"> осмысление исторического опыта взаимодействия людей с природной средой; осознание глобального характера экологических проблем современного мира и необходимости защиты окружающей среды; активное неприятие действий, приносящих вред окружающей среде; готовность к участию в практической деятельности экологической</w:t>
      </w:r>
    </w:p>
    <w:p w:rsidR="00F70C7D" w:rsidRPr="00757F1C" w:rsidRDefault="00F70C7D">
      <w:pPr>
        <w:rPr>
          <w:lang w:val="ru-RU"/>
        </w:rPr>
        <w:sectPr w:rsidR="00F70C7D" w:rsidRPr="00757F1C">
          <w:pgSz w:w="11900" w:h="16840"/>
          <w:pgMar w:top="298" w:right="650" w:bottom="31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F70C7D" w:rsidRPr="00757F1C" w:rsidRDefault="00F70C7D">
      <w:pPr>
        <w:autoSpaceDE w:val="0"/>
        <w:autoSpaceDN w:val="0"/>
        <w:spacing w:after="72" w:line="220" w:lineRule="exact"/>
        <w:rPr>
          <w:lang w:val="ru-RU"/>
        </w:rPr>
      </w:pPr>
    </w:p>
    <w:p w:rsidR="00F70C7D" w:rsidRPr="00757F1C" w:rsidRDefault="00FA4471">
      <w:pPr>
        <w:autoSpaceDE w:val="0"/>
        <w:autoSpaceDN w:val="0"/>
        <w:spacing w:after="0" w:line="230" w:lineRule="auto"/>
        <w:rPr>
          <w:lang w:val="ru-RU"/>
        </w:rPr>
      </w:pPr>
      <w:r w:rsidRPr="00757F1C">
        <w:rPr>
          <w:rFonts w:ascii="Times New Roman" w:eastAsia="Times New Roman" w:hAnsi="Times New Roman"/>
          <w:color w:val="000000"/>
          <w:sz w:val="24"/>
          <w:lang w:val="ru-RU"/>
        </w:rPr>
        <w:t>направленности.</w:t>
      </w:r>
    </w:p>
    <w:p w:rsidR="00F70C7D" w:rsidRPr="00757F1C" w:rsidRDefault="00FA4471">
      <w:pPr>
        <w:autoSpaceDE w:val="0"/>
        <w:autoSpaceDN w:val="0"/>
        <w:spacing w:before="70" w:after="0"/>
        <w:ind w:right="576" w:firstLine="180"/>
        <w:rPr>
          <w:lang w:val="ru-RU"/>
        </w:rPr>
      </w:pPr>
      <w:r w:rsidRPr="00757F1C">
        <w:rPr>
          <w:rFonts w:ascii="Times New Roman" w:eastAsia="Times New Roman" w:hAnsi="Times New Roman"/>
          <w:color w:val="000000"/>
          <w:sz w:val="24"/>
          <w:lang w:val="ru-RU"/>
        </w:rPr>
        <w:t xml:space="preserve">в сфере </w:t>
      </w:r>
      <w:r w:rsidRPr="00757F1C">
        <w:rPr>
          <w:rFonts w:ascii="Times New Roman" w:eastAsia="Times New Roman" w:hAnsi="Times New Roman"/>
          <w:i/>
          <w:color w:val="000000"/>
          <w:sz w:val="24"/>
          <w:lang w:val="ru-RU"/>
        </w:rPr>
        <w:t>адаптации к меняющимся условиям социальной и природной среды:</w:t>
      </w:r>
      <w:r w:rsidRPr="00757F1C">
        <w:rPr>
          <w:rFonts w:ascii="Times New Roman" w:eastAsia="Times New Roman" w:hAnsi="Times New Roman"/>
          <w:color w:val="000000"/>
          <w:sz w:val="24"/>
          <w:lang w:val="ru-RU"/>
        </w:rPr>
        <w:t xml:space="preserve"> представления об изменениях природной и социальной среды в истории, об опыте адаптации людей к новым жизненным условиям, о значении совместной деятельности для конструктивного ответа на природные и социальные вызовы.</w:t>
      </w:r>
    </w:p>
    <w:p w:rsidR="00F70C7D" w:rsidRPr="00757F1C" w:rsidRDefault="00FA4471">
      <w:pPr>
        <w:autoSpaceDE w:val="0"/>
        <w:autoSpaceDN w:val="0"/>
        <w:spacing w:before="262" w:after="0" w:line="230" w:lineRule="auto"/>
        <w:rPr>
          <w:lang w:val="ru-RU"/>
        </w:rPr>
      </w:pPr>
      <w:r w:rsidRPr="00757F1C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:rsidR="00F70C7D" w:rsidRPr="00757F1C" w:rsidRDefault="00FA4471">
      <w:pPr>
        <w:tabs>
          <w:tab w:val="left" w:pos="180"/>
        </w:tabs>
        <w:autoSpaceDE w:val="0"/>
        <w:autoSpaceDN w:val="0"/>
        <w:spacing w:before="166" w:after="0" w:line="262" w:lineRule="auto"/>
        <w:ind w:right="432"/>
        <w:rPr>
          <w:lang w:val="ru-RU"/>
        </w:rPr>
      </w:pPr>
      <w:r w:rsidRPr="00757F1C">
        <w:rPr>
          <w:lang w:val="ru-RU"/>
        </w:rPr>
        <w:tab/>
      </w:r>
      <w:r w:rsidRPr="00757F1C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Метапредметные результаты</w:t>
      </w:r>
      <w:r w:rsidRPr="00757F1C">
        <w:rPr>
          <w:rFonts w:ascii="Times New Roman" w:eastAsia="Times New Roman" w:hAnsi="Times New Roman"/>
          <w:color w:val="000000"/>
          <w:sz w:val="24"/>
          <w:lang w:val="ru-RU"/>
        </w:rPr>
        <w:t xml:space="preserve"> изучения истории в основной школе выражаются в следующих качествах и действиях.</w:t>
      </w:r>
    </w:p>
    <w:p w:rsidR="00F70C7D" w:rsidRPr="00757F1C" w:rsidRDefault="00FA4471">
      <w:pPr>
        <w:tabs>
          <w:tab w:val="left" w:pos="180"/>
        </w:tabs>
        <w:autoSpaceDE w:val="0"/>
        <w:autoSpaceDN w:val="0"/>
        <w:spacing w:before="70" w:after="0" w:line="288" w:lineRule="auto"/>
        <w:rPr>
          <w:lang w:val="ru-RU"/>
        </w:rPr>
      </w:pPr>
      <w:r w:rsidRPr="00757F1C">
        <w:rPr>
          <w:lang w:val="ru-RU"/>
        </w:rPr>
        <w:tab/>
      </w:r>
      <w:r w:rsidRPr="00757F1C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В сфере универсальных учебных познавательных действий: </w:t>
      </w:r>
      <w:r w:rsidRPr="00757F1C">
        <w:rPr>
          <w:lang w:val="ru-RU"/>
        </w:rPr>
        <w:br/>
      </w:r>
      <w:r w:rsidRPr="00757F1C">
        <w:rPr>
          <w:lang w:val="ru-RU"/>
        </w:rPr>
        <w:tab/>
      </w:r>
      <w:r w:rsidRPr="00757F1C">
        <w:rPr>
          <w:rFonts w:ascii="Times New Roman" w:eastAsia="Times New Roman" w:hAnsi="Times New Roman"/>
          <w:i/>
          <w:color w:val="000000"/>
          <w:sz w:val="24"/>
          <w:lang w:val="ru-RU"/>
        </w:rPr>
        <w:t>владение базовыми логическими действиями:</w:t>
      </w:r>
      <w:r w:rsidRPr="00757F1C">
        <w:rPr>
          <w:rFonts w:ascii="Times New Roman" w:eastAsia="Times New Roman" w:hAnsi="Times New Roman"/>
          <w:color w:val="000000"/>
          <w:sz w:val="24"/>
          <w:lang w:val="ru-RU"/>
        </w:rPr>
        <w:t xml:space="preserve"> систематизировать и обобщать исторические факты (в форме таблиц, схем); выявлять характерные признаки исторических явлений; раскрывать причинно-следственные связи событий; сравнивать события, ситуации, выявляя общие черты и различия; формулировать и обосновывать выводы; </w:t>
      </w:r>
      <w:r w:rsidRPr="00757F1C">
        <w:rPr>
          <w:lang w:val="ru-RU"/>
        </w:rPr>
        <w:br/>
      </w:r>
      <w:r w:rsidRPr="00757F1C">
        <w:rPr>
          <w:lang w:val="ru-RU"/>
        </w:rPr>
        <w:tab/>
      </w:r>
      <w:r w:rsidRPr="00757F1C">
        <w:rPr>
          <w:rFonts w:ascii="Times New Roman" w:eastAsia="Times New Roman" w:hAnsi="Times New Roman"/>
          <w:i/>
          <w:color w:val="000000"/>
          <w:sz w:val="24"/>
          <w:lang w:val="ru-RU"/>
        </w:rPr>
        <w:t>владение базовыми исследовательскими действиями:</w:t>
      </w:r>
      <w:r w:rsidRPr="00757F1C">
        <w:rPr>
          <w:rFonts w:ascii="Times New Roman" w:eastAsia="Times New Roman" w:hAnsi="Times New Roman"/>
          <w:color w:val="000000"/>
          <w:sz w:val="24"/>
          <w:lang w:val="ru-RU"/>
        </w:rPr>
        <w:t xml:space="preserve"> определять познавательную задачу; намечать путь ее решения и осуществлять подбор исторического материала, объекта; систематизировать и анализировать исторические факты, осуществлять реконструкцию исторических событий; соотносить полученный результат с имеющимся знанием; определять новизну и обоснованность полученного результата; представлять результаты своей деятельности в различных формах (сообщение, эссе, презентация, реферат, учебный проект и др.); </w:t>
      </w:r>
      <w:r w:rsidRPr="00757F1C">
        <w:rPr>
          <w:lang w:val="ru-RU"/>
        </w:rPr>
        <w:br/>
      </w:r>
      <w:r w:rsidRPr="00757F1C">
        <w:rPr>
          <w:lang w:val="ru-RU"/>
        </w:rPr>
        <w:tab/>
      </w:r>
      <w:r w:rsidRPr="00757F1C">
        <w:rPr>
          <w:rFonts w:ascii="Times New Roman" w:eastAsia="Times New Roman" w:hAnsi="Times New Roman"/>
          <w:i/>
          <w:color w:val="000000"/>
          <w:sz w:val="24"/>
          <w:lang w:val="ru-RU"/>
        </w:rPr>
        <w:t>работа с информацией:</w:t>
      </w:r>
      <w:r w:rsidRPr="00757F1C">
        <w:rPr>
          <w:rFonts w:ascii="Times New Roman" w:eastAsia="Times New Roman" w:hAnsi="Times New Roman"/>
          <w:color w:val="000000"/>
          <w:sz w:val="24"/>
          <w:lang w:val="ru-RU"/>
        </w:rPr>
        <w:t xml:space="preserve"> осуществлять анализ учебной и внеучебной исторической информации (учебник, тексты исторических источников, научно-популярная литература, интернет-ресурсы и др.) — извлекать информацию из источника; различать виды источников исторической информации; высказывать суждение о достоверности и значении информации источника (по критериям, </w:t>
      </w:r>
      <w:r w:rsidRPr="00757F1C">
        <w:rPr>
          <w:lang w:val="ru-RU"/>
        </w:rPr>
        <w:br/>
      </w:r>
      <w:r w:rsidRPr="00757F1C">
        <w:rPr>
          <w:rFonts w:ascii="Times New Roman" w:eastAsia="Times New Roman" w:hAnsi="Times New Roman"/>
          <w:color w:val="000000"/>
          <w:sz w:val="24"/>
          <w:lang w:val="ru-RU"/>
        </w:rPr>
        <w:t>предложенным учителем или сформулированным самостоятельно).</w:t>
      </w:r>
    </w:p>
    <w:p w:rsidR="00F70C7D" w:rsidRPr="00757F1C" w:rsidRDefault="00FA4471">
      <w:pPr>
        <w:tabs>
          <w:tab w:val="left" w:pos="180"/>
        </w:tabs>
        <w:autoSpaceDE w:val="0"/>
        <w:autoSpaceDN w:val="0"/>
        <w:spacing w:before="70" w:after="0" w:line="288" w:lineRule="auto"/>
        <w:rPr>
          <w:lang w:val="ru-RU"/>
        </w:rPr>
      </w:pPr>
      <w:r w:rsidRPr="00757F1C">
        <w:rPr>
          <w:lang w:val="ru-RU"/>
        </w:rPr>
        <w:tab/>
      </w:r>
      <w:r w:rsidRPr="00757F1C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В сфере универсальных учебных коммуникативных действий: </w:t>
      </w:r>
      <w:r w:rsidRPr="00757F1C">
        <w:rPr>
          <w:lang w:val="ru-RU"/>
        </w:rPr>
        <w:br/>
      </w:r>
      <w:r w:rsidRPr="00757F1C">
        <w:rPr>
          <w:lang w:val="ru-RU"/>
        </w:rPr>
        <w:tab/>
      </w:r>
      <w:r w:rsidRPr="00757F1C">
        <w:rPr>
          <w:rFonts w:ascii="Times New Roman" w:eastAsia="Times New Roman" w:hAnsi="Times New Roman"/>
          <w:i/>
          <w:color w:val="000000"/>
          <w:sz w:val="24"/>
          <w:lang w:val="ru-RU"/>
        </w:rPr>
        <w:t>общение:</w:t>
      </w:r>
      <w:r w:rsidRPr="00757F1C">
        <w:rPr>
          <w:rFonts w:ascii="Times New Roman" w:eastAsia="Times New Roman" w:hAnsi="Times New Roman"/>
          <w:color w:val="000000"/>
          <w:sz w:val="24"/>
          <w:lang w:val="ru-RU"/>
        </w:rPr>
        <w:t xml:space="preserve"> представлять особенности взаимодействия людей в исторических обществах и </w:t>
      </w:r>
      <w:r w:rsidRPr="00757F1C">
        <w:rPr>
          <w:lang w:val="ru-RU"/>
        </w:rPr>
        <w:br/>
      </w:r>
      <w:r w:rsidRPr="00757F1C">
        <w:rPr>
          <w:rFonts w:ascii="Times New Roman" w:eastAsia="Times New Roman" w:hAnsi="Times New Roman"/>
          <w:color w:val="000000"/>
          <w:sz w:val="24"/>
          <w:lang w:val="ru-RU"/>
        </w:rPr>
        <w:t xml:space="preserve">современном мире; участвовать в обсуждении событий и личностей прошлого, раскрывать различие и сходство высказываемых оценок; выражать и аргументировать свою точку зрения в устном </w:t>
      </w:r>
      <w:r w:rsidRPr="00757F1C">
        <w:rPr>
          <w:lang w:val="ru-RU"/>
        </w:rPr>
        <w:br/>
      </w:r>
      <w:r w:rsidRPr="00757F1C">
        <w:rPr>
          <w:rFonts w:ascii="Times New Roman" w:eastAsia="Times New Roman" w:hAnsi="Times New Roman"/>
          <w:color w:val="000000"/>
          <w:sz w:val="24"/>
          <w:lang w:val="ru-RU"/>
        </w:rPr>
        <w:t xml:space="preserve">высказывании, письменном тексте; публично представлять результаты выполненного исследования, проекта; осваивать и применять правила межкультурного взаимодействия в школе и социальном окружении; </w:t>
      </w:r>
      <w:r w:rsidRPr="00757F1C">
        <w:rPr>
          <w:lang w:val="ru-RU"/>
        </w:rPr>
        <w:br/>
      </w:r>
      <w:r w:rsidRPr="00757F1C">
        <w:rPr>
          <w:lang w:val="ru-RU"/>
        </w:rPr>
        <w:tab/>
      </w:r>
      <w:r w:rsidRPr="00757F1C">
        <w:rPr>
          <w:rFonts w:ascii="Times New Roman" w:eastAsia="Times New Roman" w:hAnsi="Times New Roman"/>
          <w:i/>
          <w:color w:val="000000"/>
          <w:sz w:val="24"/>
          <w:lang w:val="ru-RU"/>
        </w:rPr>
        <w:t>осуществление совместной деятельности:</w:t>
      </w:r>
      <w:r w:rsidRPr="00757F1C">
        <w:rPr>
          <w:rFonts w:ascii="Times New Roman" w:eastAsia="Times New Roman" w:hAnsi="Times New Roman"/>
          <w:color w:val="000000"/>
          <w:sz w:val="24"/>
          <w:lang w:val="ru-RU"/>
        </w:rPr>
        <w:t xml:space="preserve"> осознавать на основе исторических примеров значение совместной работы как эффективного средства достижения поставленных целей; планировать и осуществлять совместную работу, коллективные учебные проекты по истории, в том числе — на региональном материале; определять свое участие в общей работе и координировать свои действия с другими членами команды; оценивать полученные результаты и свой вклад в общую работу.</w:t>
      </w:r>
    </w:p>
    <w:p w:rsidR="00F70C7D" w:rsidRPr="00757F1C" w:rsidRDefault="00FA4471">
      <w:pPr>
        <w:tabs>
          <w:tab w:val="left" w:pos="180"/>
        </w:tabs>
        <w:autoSpaceDE w:val="0"/>
        <w:autoSpaceDN w:val="0"/>
        <w:spacing w:before="70" w:after="0" w:line="281" w:lineRule="auto"/>
        <w:rPr>
          <w:lang w:val="ru-RU"/>
        </w:rPr>
      </w:pPr>
      <w:r w:rsidRPr="00757F1C">
        <w:rPr>
          <w:lang w:val="ru-RU"/>
        </w:rPr>
        <w:tab/>
      </w:r>
      <w:r w:rsidRPr="00757F1C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В сфере универсальных учебных регулятивных действий: </w:t>
      </w:r>
      <w:r w:rsidRPr="00757F1C">
        <w:rPr>
          <w:lang w:val="ru-RU"/>
        </w:rPr>
        <w:br/>
      </w:r>
      <w:r w:rsidRPr="00757F1C">
        <w:rPr>
          <w:lang w:val="ru-RU"/>
        </w:rPr>
        <w:tab/>
      </w:r>
      <w:r w:rsidRPr="00757F1C">
        <w:rPr>
          <w:rFonts w:ascii="Times New Roman" w:eastAsia="Times New Roman" w:hAnsi="Times New Roman"/>
          <w:color w:val="000000"/>
          <w:sz w:val="24"/>
          <w:lang w:val="ru-RU"/>
        </w:rPr>
        <w:t>в</w:t>
      </w:r>
      <w:r w:rsidRPr="00757F1C">
        <w:rPr>
          <w:rFonts w:ascii="Times New Roman" w:eastAsia="Times New Roman" w:hAnsi="Times New Roman"/>
          <w:i/>
          <w:color w:val="000000"/>
          <w:sz w:val="24"/>
          <w:lang w:val="ru-RU"/>
        </w:rPr>
        <w:t>ладение приемами самоорганизации</w:t>
      </w:r>
      <w:r w:rsidRPr="00757F1C">
        <w:rPr>
          <w:rFonts w:ascii="Times New Roman" w:eastAsia="Times New Roman" w:hAnsi="Times New Roman"/>
          <w:color w:val="000000"/>
          <w:sz w:val="24"/>
          <w:lang w:val="ru-RU"/>
        </w:rPr>
        <w:t xml:space="preserve"> своей учебной и общественной работы (выявление проблемы, требующей решения; составление плана действий и определение способа решения); </w:t>
      </w:r>
      <w:r w:rsidRPr="00757F1C">
        <w:rPr>
          <w:lang w:val="ru-RU"/>
        </w:rPr>
        <w:br/>
      </w:r>
      <w:r w:rsidRPr="00757F1C">
        <w:rPr>
          <w:lang w:val="ru-RU"/>
        </w:rPr>
        <w:tab/>
      </w:r>
      <w:r w:rsidRPr="00757F1C">
        <w:rPr>
          <w:rFonts w:ascii="Times New Roman" w:eastAsia="Times New Roman" w:hAnsi="Times New Roman"/>
          <w:color w:val="000000"/>
          <w:sz w:val="24"/>
          <w:lang w:val="ru-RU"/>
        </w:rPr>
        <w:t>владение приемами самоконтроля — осуществление самоконтроля, рефлексии и самооценки полученных результатов; способность вносить коррективы в свою работу с учетом установленных ошибок, возникших трудностей.</w:t>
      </w:r>
    </w:p>
    <w:p w:rsidR="00F70C7D" w:rsidRPr="00757F1C" w:rsidRDefault="00FA4471">
      <w:pPr>
        <w:tabs>
          <w:tab w:val="left" w:pos="180"/>
        </w:tabs>
        <w:autoSpaceDE w:val="0"/>
        <w:autoSpaceDN w:val="0"/>
        <w:spacing w:before="70" w:after="0"/>
        <w:ind w:right="720"/>
        <w:rPr>
          <w:lang w:val="ru-RU"/>
        </w:rPr>
      </w:pPr>
      <w:r w:rsidRPr="00757F1C">
        <w:rPr>
          <w:lang w:val="ru-RU"/>
        </w:rPr>
        <w:tab/>
      </w:r>
      <w:r w:rsidRPr="00757F1C">
        <w:rPr>
          <w:rFonts w:ascii="Times New Roman" w:eastAsia="Times New Roman" w:hAnsi="Times New Roman"/>
          <w:i/>
          <w:color w:val="000000"/>
          <w:sz w:val="24"/>
          <w:lang w:val="ru-RU"/>
        </w:rPr>
        <w:t>В сфере эмоционального интеллекта</w:t>
      </w:r>
      <w:r w:rsidRPr="00757F1C">
        <w:rPr>
          <w:rFonts w:ascii="Times New Roman" w:eastAsia="Times New Roman" w:hAnsi="Times New Roman"/>
          <w:color w:val="000000"/>
          <w:sz w:val="24"/>
          <w:lang w:val="ru-RU"/>
        </w:rPr>
        <w:t>,</w:t>
      </w:r>
      <w:r w:rsidRPr="00757F1C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 понимания себя и других: </w:t>
      </w:r>
      <w:r w:rsidRPr="00757F1C">
        <w:rPr>
          <w:lang w:val="ru-RU"/>
        </w:rPr>
        <w:br/>
      </w:r>
      <w:r w:rsidRPr="00757F1C">
        <w:rPr>
          <w:lang w:val="ru-RU"/>
        </w:rPr>
        <w:tab/>
      </w:r>
      <w:r w:rsidRPr="00757F1C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на примерах исторических ситуаций роль эмоций в отношениях между людьми; </w:t>
      </w:r>
      <w:r w:rsidRPr="00757F1C">
        <w:rPr>
          <w:lang w:val="ru-RU"/>
        </w:rPr>
        <w:tab/>
      </w:r>
      <w:r w:rsidRPr="00757F1C">
        <w:rPr>
          <w:rFonts w:ascii="Times New Roman" w:eastAsia="Times New Roman" w:hAnsi="Times New Roman"/>
          <w:color w:val="000000"/>
          <w:sz w:val="24"/>
          <w:lang w:val="ru-RU"/>
        </w:rPr>
        <w:t>ставить себя на место другого человека, понимать мотивы действий другого (в исторических ситуациях и окружающей действительности);</w:t>
      </w:r>
    </w:p>
    <w:p w:rsidR="00F70C7D" w:rsidRPr="00757F1C" w:rsidRDefault="00F70C7D">
      <w:pPr>
        <w:rPr>
          <w:lang w:val="ru-RU"/>
        </w:rPr>
        <w:sectPr w:rsidR="00F70C7D" w:rsidRPr="00757F1C">
          <w:pgSz w:w="11900" w:h="16840"/>
          <w:pgMar w:top="292" w:right="686" w:bottom="288" w:left="666" w:header="720" w:footer="720" w:gutter="0"/>
          <w:cols w:space="720" w:equalWidth="0">
            <w:col w:w="10548" w:space="0"/>
          </w:cols>
          <w:docGrid w:linePitch="360"/>
        </w:sectPr>
      </w:pPr>
    </w:p>
    <w:p w:rsidR="00F70C7D" w:rsidRPr="00757F1C" w:rsidRDefault="00F70C7D">
      <w:pPr>
        <w:autoSpaceDE w:val="0"/>
        <w:autoSpaceDN w:val="0"/>
        <w:spacing w:after="96" w:line="220" w:lineRule="exact"/>
        <w:rPr>
          <w:lang w:val="ru-RU"/>
        </w:rPr>
      </w:pPr>
    </w:p>
    <w:p w:rsidR="00F70C7D" w:rsidRPr="00757F1C" w:rsidRDefault="00FA4471">
      <w:pPr>
        <w:tabs>
          <w:tab w:val="left" w:pos="180"/>
        </w:tabs>
        <w:autoSpaceDE w:val="0"/>
        <w:autoSpaceDN w:val="0"/>
        <w:spacing w:after="0" w:line="262" w:lineRule="auto"/>
        <w:ind w:right="576"/>
        <w:rPr>
          <w:lang w:val="ru-RU"/>
        </w:rPr>
      </w:pPr>
      <w:r w:rsidRPr="00757F1C">
        <w:rPr>
          <w:lang w:val="ru-RU"/>
        </w:rPr>
        <w:tab/>
      </w:r>
      <w:r w:rsidRPr="00757F1C">
        <w:rPr>
          <w:rFonts w:ascii="Times New Roman" w:eastAsia="Times New Roman" w:hAnsi="Times New Roman"/>
          <w:color w:val="000000"/>
          <w:sz w:val="24"/>
          <w:lang w:val="ru-RU"/>
        </w:rPr>
        <w:t>регулировать способ выражения своих эмоций с учетом позиций и мнений других участников общения.</w:t>
      </w:r>
    </w:p>
    <w:p w:rsidR="00F70C7D" w:rsidRPr="00757F1C" w:rsidRDefault="00FA4471">
      <w:pPr>
        <w:autoSpaceDE w:val="0"/>
        <w:autoSpaceDN w:val="0"/>
        <w:spacing w:before="262" w:after="0" w:line="230" w:lineRule="auto"/>
        <w:rPr>
          <w:lang w:val="ru-RU"/>
        </w:rPr>
      </w:pPr>
      <w:r w:rsidRPr="00757F1C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:rsidR="00F70C7D" w:rsidRPr="00757F1C" w:rsidRDefault="00FA4471">
      <w:pPr>
        <w:tabs>
          <w:tab w:val="left" w:pos="180"/>
        </w:tabs>
        <w:autoSpaceDE w:val="0"/>
        <w:autoSpaceDN w:val="0"/>
        <w:spacing w:before="166" w:after="0" w:line="281" w:lineRule="auto"/>
        <w:rPr>
          <w:lang w:val="ru-RU"/>
        </w:rPr>
      </w:pPr>
      <w:r w:rsidRPr="00757F1C">
        <w:rPr>
          <w:lang w:val="ru-RU"/>
        </w:rPr>
        <w:tab/>
      </w:r>
      <w:r w:rsidRPr="00757F1C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1.Знание хронологии, работа с хронологией: </w:t>
      </w:r>
      <w:r w:rsidRPr="00757F1C">
        <w:rPr>
          <w:lang w:val="ru-RU"/>
        </w:rPr>
        <w:br/>
      </w:r>
      <w:r w:rsidRPr="00757F1C">
        <w:rPr>
          <w:lang w:val="ru-RU"/>
        </w:rPr>
        <w:tab/>
      </w:r>
      <w:r w:rsidRPr="00757F1C">
        <w:rPr>
          <w:rFonts w:ascii="Times New Roman" w:eastAsia="Times New Roman" w:hAnsi="Times New Roman"/>
          <w:color w:val="000000"/>
          <w:sz w:val="24"/>
          <w:lang w:val="ru-RU"/>
        </w:rPr>
        <w:t xml:space="preserve">объяснять смысл основных хронологических понятий (век, тысячелетие, до нашей эры, наша эра); </w:t>
      </w:r>
      <w:r w:rsidRPr="00757F1C">
        <w:rPr>
          <w:lang w:val="ru-RU"/>
        </w:rPr>
        <w:tab/>
      </w:r>
      <w:r w:rsidRPr="00757F1C">
        <w:rPr>
          <w:rFonts w:ascii="Times New Roman" w:eastAsia="Times New Roman" w:hAnsi="Times New Roman"/>
          <w:color w:val="000000"/>
          <w:sz w:val="24"/>
          <w:lang w:val="ru-RU"/>
        </w:rPr>
        <w:t xml:space="preserve">называть даты важнейших событий истории Древнего мира; по дате устанавливать принадлежность события к веку, тысячелетию; </w:t>
      </w:r>
      <w:r w:rsidRPr="00757F1C">
        <w:rPr>
          <w:lang w:val="ru-RU"/>
        </w:rPr>
        <w:br/>
      </w:r>
      <w:r w:rsidRPr="00757F1C">
        <w:rPr>
          <w:lang w:val="ru-RU"/>
        </w:rPr>
        <w:tab/>
      </w:r>
      <w:r w:rsidRPr="00757F1C">
        <w:rPr>
          <w:rFonts w:ascii="Times New Roman" w:eastAsia="Times New Roman" w:hAnsi="Times New Roman"/>
          <w:color w:val="000000"/>
          <w:sz w:val="24"/>
          <w:lang w:val="ru-RU"/>
        </w:rPr>
        <w:t>определять длительность и последовательность событий, периодов истории Древнего мира, вести счет лет до нашей эры и нашей эры.</w:t>
      </w:r>
    </w:p>
    <w:p w:rsidR="00F70C7D" w:rsidRPr="00757F1C" w:rsidRDefault="00FA4471">
      <w:pPr>
        <w:tabs>
          <w:tab w:val="left" w:pos="180"/>
        </w:tabs>
        <w:autoSpaceDE w:val="0"/>
        <w:autoSpaceDN w:val="0"/>
        <w:spacing w:before="72" w:after="0"/>
        <w:ind w:right="144"/>
        <w:rPr>
          <w:lang w:val="ru-RU"/>
        </w:rPr>
      </w:pPr>
      <w:r w:rsidRPr="00757F1C">
        <w:rPr>
          <w:lang w:val="ru-RU"/>
        </w:rPr>
        <w:tab/>
      </w:r>
      <w:r w:rsidRPr="00757F1C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2.Знание исторических фактов, работа с фактами: </w:t>
      </w:r>
      <w:r w:rsidRPr="00757F1C">
        <w:rPr>
          <w:lang w:val="ru-RU"/>
        </w:rPr>
        <w:br/>
      </w:r>
      <w:r w:rsidRPr="00757F1C">
        <w:rPr>
          <w:lang w:val="ru-RU"/>
        </w:rPr>
        <w:tab/>
      </w:r>
      <w:r w:rsidRPr="00757F1C">
        <w:rPr>
          <w:rFonts w:ascii="Times New Roman" w:eastAsia="Times New Roman" w:hAnsi="Times New Roman"/>
          <w:color w:val="000000"/>
          <w:sz w:val="24"/>
          <w:lang w:val="ru-RU"/>
        </w:rPr>
        <w:t xml:space="preserve">указывать (называть) место, обстоятельства, участников, результаты важнейших событий истории Древнего мира; </w:t>
      </w:r>
      <w:r w:rsidRPr="00757F1C">
        <w:rPr>
          <w:lang w:val="ru-RU"/>
        </w:rPr>
        <w:br/>
      </w:r>
      <w:r w:rsidRPr="00757F1C">
        <w:rPr>
          <w:lang w:val="ru-RU"/>
        </w:rPr>
        <w:tab/>
      </w:r>
      <w:r w:rsidRPr="00757F1C">
        <w:rPr>
          <w:rFonts w:ascii="Times New Roman" w:eastAsia="Times New Roman" w:hAnsi="Times New Roman"/>
          <w:color w:val="000000"/>
          <w:sz w:val="24"/>
          <w:lang w:val="ru-RU"/>
        </w:rPr>
        <w:t>группировать, систематизировать факты по заданному признаку.</w:t>
      </w:r>
    </w:p>
    <w:p w:rsidR="00F70C7D" w:rsidRPr="00757F1C" w:rsidRDefault="00FA4471">
      <w:pPr>
        <w:tabs>
          <w:tab w:val="left" w:pos="180"/>
        </w:tabs>
        <w:autoSpaceDE w:val="0"/>
        <w:autoSpaceDN w:val="0"/>
        <w:spacing w:before="70" w:after="0" w:line="281" w:lineRule="auto"/>
        <w:rPr>
          <w:lang w:val="ru-RU"/>
        </w:rPr>
      </w:pPr>
      <w:r w:rsidRPr="00757F1C">
        <w:rPr>
          <w:lang w:val="ru-RU"/>
        </w:rPr>
        <w:tab/>
      </w:r>
      <w:r w:rsidRPr="00757F1C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3.Работа с исторической картой: </w:t>
      </w:r>
      <w:r w:rsidRPr="00757F1C">
        <w:rPr>
          <w:lang w:val="ru-RU"/>
        </w:rPr>
        <w:br/>
      </w:r>
      <w:r w:rsidRPr="00757F1C">
        <w:rPr>
          <w:lang w:val="ru-RU"/>
        </w:rPr>
        <w:tab/>
      </w:r>
      <w:r w:rsidRPr="00757F1C">
        <w:rPr>
          <w:rFonts w:ascii="Times New Roman" w:eastAsia="Times New Roman" w:hAnsi="Times New Roman"/>
          <w:color w:val="000000"/>
          <w:sz w:val="24"/>
          <w:lang w:val="ru-RU"/>
        </w:rPr>
        <w:t xml:space="preserve">находить и показывать на исторической карте природные и исторические объекты (расселение человеческих общностей в эпоху первобытности и Древнего мира, территории древнейших </w:t>
      </w:r>
      <w:r w:rsidRPr="00757F1C">
        <w:rPr>
          <w:lang w:val="ru-RU"/>
        </w:rPr>
        <w:br/>
      </w:r>
      <w:r w:rsidRPr="00757F1C">
        <w:rPr>
          <w:rFonts w:ascii="Times New Roman" w:eastAsia="Times New Roman" w:hAnsi="Times New Roman"/>
          <w:color w:val="000000"/>
          <w:sz w:val="24"/>
          <w:lang w:val="ru-RU"/>
        </w:rPr>
        <w:t xml:space="preserve">цивилизаций и государств, места важнейших исторических событий), используя легенду карты; </w:t>
      </w:r>
      <w:r w:rsidRPr="00757F1C">
        <w:rPr>
          <w:lang w:val="ru-RU"/>
        </w:rPr>
        <w:tab/>
      </w:r>
      <w:r w:rsidRPr="00757F1C">
        <w:rPr>
          <w:rFonts w:ascii="Times New Roman" w:eastAsia="Times New Roman" w:hAnsi="Times New Roman"/>
          <w:color w:val="000000"/>
          <w:sz w:val="24"/>
          <w:lang w:val="ru-RU"/>
        </w:rPr>
        <w:t>устанавливать на основе картографических сведений связь между условиями среды обитания людей и их занятиями.</w:t>
      </w:r>
    </w:p>
    <w:p w:rsidR="00F70C7D" w:rsidRPr="00757F1C" w:rsidRDefault="00FA4471">
      <w:pPr>
        <w:tabs>
          <w:tab w:val="left" w:pos="180"/>
        </w:tabs>
        <w:autoSpaceDE w:val="0"/>
        <w:autoSpaceDN w:val="0"/>
        <w:spacing w:before="70" w:after="0" w:line="286" w:lineRule="auto"/>
        <w:ind w:right="288"/>
        <w:rPr>
          <w:lang w:val="ru-RU"/>
        </w:rPr>
      </w:pPr>
      <w:r w:rsidRPr="00757F1C">
        <w:rPr>
          <w:lang w:val="ru-RU"/>
        </w:rPr>
        <w:tab/>
      </w:r>
      <w:r w:rsidRPr="00757F1C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4.Работа с историческими источниками: </w:t>
      </w:r>
      <w:r w:rsidRPr="00757F1C">
        <w:rPr>
          <w:lang w:val="ru-RU"/>
        </w:rPr>
        <w:br/>
      </w:r>
      <w:r w:rsidRPr="00757F1C">
        <w:rPr>
          <w:lang w:val="ru-RU"/>
        </w:rPr>
        <w:tab/>
      </w:r>
      <w:r w:rsidRPr="00757F1C">
        <w:rPr>
          <w:rFonts w:ascii="Times New Roman" w:eastAsia="Times New Roman" w:hAnsi="Times New Roman"/>
          <w:color w:val="000000"/>
          <w:sz w:val="24"/>
          <w:lang w:val="ru-RU"/>
        </w:rPr>
        <w:t xml:space="preserve">называть и различать основные типы исторических источников (письменные, визуальные, вещественные), приводить примеры источников разных типов; </w:t>
      </w:r>
      <w:r w:rsidRPr="00757F1C">
        <w:rPr>
          <w:lang w:val="ru-RU"/>
        </w:rPr>
        <w:br/>
      </w:r>
      <w:r w:rsidRPr="00757F1C">
        <w:rPr>
          <w:lang w:val="ru-RU"/>
        </w:rPr>
        <w:tab/>
      </w:r>
      <w:r w:rsidRPr="00757F1C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памятники культуры изучаемой эпохи и источники, созданные в последующие эпохи, приводить примеры; </w:t>
      </w:r>
      <w:r w:rsidRPr="00757F1C">
        <w:rPr>
          <w:lang w:val="ru-RU"/>
        </w:rPr>
        <w:br/>
      </w:r>
      <w:r w:rsidRPr="00757F1C">
        <w:rPr>
          <w:lang w:val="ru-RU"/>
        </w:rPr>
        <w:tab/>
      </w:r>
      <w:r w:rsidRPr="00757F1C">
        <w:rPr>
          <w:rFonts w:ascii="Times New Roman" w:eastAsia="Times New Roman" w:hAnsi="Times New Roman"/>
          <w:color w:val="000000"/>
          <w:sz w:val="24"/>
          <w:lang w:val="ru-RU"/>
        </w:rPr>
        <w:t>извлекать из письменного источника исторические факты (имена, названия событий, даты и др.); находить в визуальных памятниках изучаемой эпохи ключевые знаки, символы; раскрывать смысл (главную идею) высказывания, изображения.</w:t>
      </w:r>
    </w:p>
    <w:p w:rsidR="00F70C7D" w:rsidRPr="00757F1C" w:rsidRDefault="00FA4471">
      <w:pPr>
        <w:tabs>
          <w:tab w:val="left" w:pos="180"/>
        </w:tabs>
        <w:autoSpaceDE w:val="0"/>
        <w:autoSpaceDN w:val="0"/>
        <w:spacing w:before="70" w:after="0" w:line="283" w:lineRule="auto"/>
        <w:rPr>
          <w:lang w:val="ru-RU"/>
        </w:rPr>
      </w:pPr>
      <w:r w:rsidRPr="00757F1C">
        <w:rPr>
          <w:lang w:val="ru-RU"/>
        </w:rPr>
        <w:tab/>
      </w:r>
      <w:r w:rsidRPr="00757F1C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5.Историческое описание (реконструкция): </w:t>
      </w:r>
      <w:r w:rsidRPr="00757F1C">
        <w:rPr>
          <w:lang w:val="ru-RU"/>
        </w:rPr>
        <w:br/>
      </w:r>
      <w:r w:rsidRPr="00757F1C">
        <w:rPr>
          <w:lang w:val="ru-RU"/>
        </w:rPr>
        <w:tab/>
      </w:r>
      <w:r w:rsidRPr="00757F1C">
        <w:rPr>
          <w:rFonts w:ascii="Times New Roman" w:eastAsia="Times New Roman" w:hAnsi="Times New Roman"/>
          <w:color w:val="000000"/>
          <w:sz w:val="24"/>
          <w:lang w:val="ru-RU"/>
        </w:rPr>
        <w:t xml:space="preserve">характеризовать условия жизни людей в древности; </w:t>
      </w:r>
      <w:r w:rsidRPr="00757F1C">
        <w:rPr>
          <w:lang w:val="ru-RU"/>
        </w:rPr>
        <w:br/>
      </w:r>
      <w:r w:rsidRPr="00757F1C">
        <w:rPr>
          <w:lang w:val="ru-RU"/>
        </w:rPr>
        <w:tab/>
      </w:r>
      <w:r w:rsidRPr="00757F1C">
        <w:rPr>
          <w:rFonts w:ascii="Times New Roman" w:eastAsia="Times New Roman" w:hAnsi="Times New Roman"/>
          <w:color w:val="000000"/>
          <w:sz w:val="24"/>
          <w:lang w:val="ru-RU"/>
        </w:rPr>
        <w:t xml:space="preserve">рассказывать о значительных событиях древней истории, их участниках; </w:t>
      </w:r>
      <w:r w:rsidRPr="00757F1C">
        <w:rPr>
          <w:lang w:val="ru-RU"/>
        </w:rPr>
        <w:br/>
      </w:r>
      <w:r w:rsidRPr="00757F1C">
        <w:rPr>
          <w:lang w:val="ru-RU"/>
        </w:rPr>
        <w:tab/>
      </w:r>
      <w:r w:rsidRPr="00757F1C">
        <w:rPr>
          <w:rFonts w:ascii="Times New Roman" w:eastAsia="Times New Roman" w:hAnsi="Times New Roman"/>
          <w:color w:val="000000"/>
          <w:sz w:val="24"/>
          <w:lang w:val="ru-RU"/>
        </w:rPr>
        <w:t xml:space="preserve">рассказывать об исторических личностях Древнего мира (ключевых моментах их биографии, роли в исторических событиях); </w:t>
      </w:r>
      <w:r w:rsidRPr="00757F1C">
        <w:rPr>
          <w:lang w:val="ru-RU"/>
        </w:rPr>
        <w:br/>
      </w:r>
      <w:r w:rsidRPr="00757F1C">
        <w:rPr>
          <w:lang w:val="ru-RU"/>
        </w:rPr>
        <w:tab/>
      </w:r>
      <w:r w:rsidRPr="00757F1C">
        <w:rPr>
          <w:rFonts w:ascii="Times New Roman" w:eastAsia="Times New Roman" w:hAnsi="Times New Roman"/>
          <w:color w:val="000000"/>
          <w:sz w:val="24"/>
          <w:lang w:val="ru-RU"/>
        </w:rPr>
        <w:t>давать краткое описание памятников культуры эпохи первобытности и древнейших цивилизаций.</w:t>
      </w:r>
    </w:p>
    <w:p w:rsidR="00F70C7D" w:rsidRPr="00757F1C" w:rsidRDefault="00FA4471">
      <w:pPr>
        <w:tabs>
          <w:tab w:val="left" w:pos="180"/>
        </w:tabs>
        <w:autoSpaceDE w:val="0"/>
        <w:autoSpaceDN w:val="0"/>
        <w:spacing w:before="70" w:after="0" w:line="281" w:lineRule="auto"/>
        <w:ind w:right="144"/>
        <w:rPr>
          <w:lang w:val="ru-RU"/>
        </w:rPr>
      </w:pPr>
      <w:r w:rsidRPr="00757F1C">
        <w:rPr>
          <w:lang w:val="ru-RU"/>
        </w:rPr>
        <w:tab/>
      </w:r>
      <w:r w:rsidRPr="00757F1C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6.Анализ, объяснение исторических событий, явлений: </w:t>
      </w:r>
      <w:r w:rsidRPr="00757F1C">
        <w:rPr>
          <w:lang w:val="ru-RU"/>
        </w:rPr>
        <w:br/>
      </w:r>
      <w:r w:rsidRPr="00757F1C">
        <w:rPr>
          <w:lang w:val="ru-RU"/>
        </w:rPr>
        <w:tab/>
      </w:r>
      <w:r w:rsidRPr="00757F1C">
        <w:rPr>
          <w:rFonts w:ascii="Times New Roman" w:eastAsia="Times New Roman" w:hAnsi="Times New Roman"/>
          <w:color w:val="000000"/>
          <w:sz w:val="24"/>
          <w:lang w:val="ru-RU"/>
        </w:rPr>
        <w:t xml:space="preserve">раскрывать существенные черты: а) государственного устройства древних обществ; б) положения основных групп населения; в) религиозных верований людей в древности; </w:t>
      </w:r>
      <w:r w:rsidRPr="00757F1C">
        <w:rPr>
          <w:lang w:val="ru-RU"/>
        </w:rPr>
        <w:br/>
      </w:r>
      <w:r w:rsidRPr="00757F1C">
        <w:rPr>
          <w:lang w:val="ru-RU"/>
        </w:rPr>
        <w:tab/>
      </w:r>
      <w:r w:rsidRPr="00757F1C">
        <w:rPr>
          <w:rFonts w:ascii="Times New Roman" w:eastAsia="Times New Roman" w:hAnsi="Times New Roman"/>
          <w:color w:val="000000"/>
          <w:sz w:val="24"/>
          <w:lang w:val="ru-RU"/>
        </w:rPr>
        <w:t xml:space="preserve">сравнивать исторические явления, определять их общие черты; </w:t>
      </w:r>
      <w:r w:rsidRPr="00757F1C">
        <w:rPr>
          <w:lang w:val="ru-RU"/>
        </w:rPr>
        <w:br/>
      </w:r>
      <w:r w:rsidRPr="00757F1C">
        <w:rPr>
          <w:lang w:val="ru-RU"/>
        </w:rPr>
        <w:tab/>
      </w:r>
      <w:r w:rsidRPr="00757F1C">
        <w:rPr>
          <w:rFonts w:ascii="Times New Roman" w:eastAsia="Times New Roman" w:hAnsi="Times New Roman"/>
          <w:color w:val="000000"/>
          <w:sz w:val="24"/>
          <w:lang w:val="ru-RU"/>
        </w:rPr>
        <w:t xml:space="preserve">иллюстрировать общие явления, черты конкретными примерами; </w:t>
      </w:r>
      <w:r w:rsidRPr="00757F1C">
        <w:rPr>
          <w:lang w:val="ru-RU"/>
        </w:rPr>
        <w:br/>
      </w:r>
      <w:r w:rsidRPr="00757F1C">
        <w:rPr>
          <w:lang w:val="ru-RU"/>
        </w:rPr>
        <w:tab/>
      </w:r>
      <w:r w:rsidRPr="00757F1C">
        <w:rPr>
          <w:rFonts w:ascii="Times New Roman" w:eastAsia="Times New Roman" w:hAnsi="Times New Roman"/>
          <w:color w:val="000000"/>
          <w:sz w:val="24"/>
          <w:lang w:val="ru-RU"/>
        </w:rPr>
        <w:t>объяснять причины и следствия важнейших событий древней истории.</w:t>
      </w:r>
    </w:p>
    <w:p w:rsidR="00F70C7D" w:rsidRPr="00757F1C" w:rsidRDefault="00FA4471">
      <w:pPr>
        <w:tabs>
          <w:tab w:val="left" w:pos="180"/>
        </w:tabs>
        <w:autoSpaceDE w:val="0"/>
        <w:autoSpaceDN w:val="0"/>
        <w:spacing w:before="70" w:after="0" w:line="281" w:lineRule="auto"/>
        <w:ind w:right="576"/>
        <w:rPr>
          <w:lang w:val="ru-RU"/>
        </w:rPr>
      </w:pPr>
      <w:r w:rsidRPr="00757F1C">
        <w:rPr>
          <w:lang w:val="ru-RU"/>
        </w:rPr>
        <w:tab/>
      </w:r>
      <w:r w:rsidRPr="00757F1C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7.Рассмотрение исторических версий и оценок, определение своего отношения к наиболее значимым событиям и личностям прошлого: </w:t>
      </w:r>
      <w:r w:rsidRPr="00757F1C">
        <w:rPr>
          <w:lang w:val="ru-RU"/>
        </w:rPr>
        <w:br/>
      </w:r>
      <w:r w:rsidRPr="00757F1C">
        <w:rPr>
          <w:lang w:val="ru-RU"/>
        </w:rPr>
        <w:tab/>
      </w:r>
      <w:r w:rsidRPr="00757F1C">
        <w:rPr>
          <w:rFonts w:ascii="Times New Roman" w:eastAsia="Times New Roman" w:hAnsi="Times New Roman"/>
          <w:color w:val="000000"/>
          <w:sz w:val="24"/>
          <w:lang w:val="ru-RU"/>
        </w:rPr>
        <w:t xml:space="preserve">излагать оценки наиболее значительных событий и личностей древней истории, приводимые в учебной литературе; </w:t>
      </w:r>
      <w:r w:rsidRPr="00757F1C">
        <w:rPr>
          <w:lang w:val="ru-RU"/>
        </w:rPr>
        <w:br/>
      </w:r>
      <w:r w:rsidRPr="00757F1C">
        <w:rPr>
          <w:lang w:val="ru-RU"/>
        </w:rPr>
        <w:tab/>
      </w:r>
      <w:r w:rsidRPr="00757F1C">
        <w:rPr>
          <w:rFonts w:ascii="Times New Roman" w:eastAsia="Times New Roman" w:hAnsi="Times New Roman"/>
          <w:color w:val="000000"/>
          <w:sz w:val="24"/>
          <w:lang w:val="ru-RU"/>
        </w:rPr>
        <w:t>высказывать на уровне эмоциональных оценок отношение к поступкам людей прошлого, к памятникам культуры.</w:t>
      </w:r>
    </w:p>
    <w:p w:rsidR="00F70C7D" w:rsidRPr="00757F1C" w:rsidRDefault="00F70C7D">
      <w:pPr>
        <w:rPr>
          <w:lang w:val="ru-RU"/>
        </w:rPr>
        <w:sectPr w:rsidR="00F70C7D" w:rsidRPr="00757F1C">
          <w:pgSz w:w="11900" w:h="16840"/>
          <w:pgMar w:top="316" w:right="698" w:bottom="432" w:left="666" w:header="720" w:footer="720" w:gutter="0"/>
          <w:cols w:space="720" w:equalWidth="0">
            <w:col w:w="10536" w:space="0"/>
          </w:cols>
          <w:docGrid w:linePitch="360"/>
        </w:sectPr>
      </w:pPr>
    </w:p>
    <w:p w:rsidR="00F70C7D" w:rsidRPr="00757F1C" w:rsidRDefault="00F70C7D">
      <w:pPr>
        <w:autoSpaceDE w:val="0"/>
        <w:autoSpaceDN w:val="0"/>
        <w:spacing w:after="78" w:line="220" w:lineRule="exact"/>
        <w:rPr>
          <w:lang w:val="ru-RU"/>
        </w:rPr>
      </w:pPr>
    </w:p>
    <w:p w:rsidR="00F70C7D" w:rsidRPr="00757F1C" w:rsidRDefault="00FA4471">
      <w:pPr>
        <w:tabs>
          <w:tab w:val="left" w:pos="180"/>
        </w:tabs>
        <w:autoSpaceDE w:val="0"/>
        <w:autoSpaceDN w:val="0"/>
        <w:spacing w:after="0" w:line="281" w:lineRule="auto"/>
        <w:rPr>
          <w:lang w:val="ru-RU"/>
        </w:rPr>
      </w:pPr>
      <w:r w:rsidRPr="00757F1C">
        <w:rPr>
          <w:lang w:val="ru-RU"/>
        </w:rPr>
        <w:tab/>
      </w:r>
      <w:r w:rsidRPr="00757F1C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8.Применение исторических знаний: </w:t>
      </w:r>
      <w:r w:rsidRPr="00757F1C">
        <w:rPr>
          <w:lang w:val="ru-RU"/>
        </w:rPr>
        <w:br/>
      </w:r>
      <w:r w:rsidRPr="00757F1C">
        <w:rPr>
          <w:lang w:val="ru-RU"/>
        </w:rPr>
        <w:tab/>
      </w:r>
      <w:r w:rsidRPr="00757F1C">
        <w:rPr>
          <w:rFonts w:ascii="Times New Roman" w:eastAsia="Times New Roman" w:hAnsi="Times New Roman"/>
          <w:color w:val="000000"/>
          <w:sz w:val="24"/>
          <w:lang w:val="ru-RU"/>
        </w:rPr>
        <w:t xml:space="preserve">раскрывать значение памятников древней истории и культуры, необходимость сохранения их в современном мире; </w:t>
      </w:r>
      <w:r w:rsidRPr="00757F1C">
        <w:rPr>
          <w:lang w:val="ru-RU"/>
        </w:rPr>
        <w:br/>
      </w:r>
      <w:r w:rsidRPr="00757F1C">
        <w:rPr>
          <w:lang w:val="ru-RU"/>
        </w:rPr>
        <w:tab/>
      </w:r>
      <w:r w:rsidRPr="00757F1C">
        <w:rPr>
          <w:rFonts w:ascii="Times New Roman" w:eastAsia="Times New Roman" w:hAnsi="Times New Roman"/>
          <w:color w:val="000000"/>
          <w:sz w:val="24"/>
          <w:lang w:val="ru-RU"/>
        </w:rPr>
        <w:t>выполнять учебные проекты по истории Первобытности и Древнего мира (в том числе с привлечением регионального материала), оформлять полученные результаты в форме сообщения, альбома,</w:t>
      </w:r>
    </w:p>
    <w:p w:rsidR="00F70C7D" w:rsidRPr="00757F1C" w:rsidRDefault="00F70C7D">
      <w:pPr>
        <w:rPr>
          <w:lang w:val="ru-RU"/>
        </w:rPr>
        <w:sectPr w:rsidR="00F70C7D" w:rsidRPr="00757F1C">
          <w:pgSz w:w="11900" w:h="16840"/>
          <w:pgMar w:top="298" w:right="1126" w:bottom="1440" w:left="666" w:header="720" w:footer="720" w:gutter="0"/>
          <w:cols w:space="720" w:equalWidth="0">
            <w:col w:w="10108" w:space="0"/>
          </w:cols>
          <w:docGrid w:linePitch="360"/>
        </w:sectPr>
      </w:pPr>
    </w:p>
    <w:p w:rsidR="00F70C7D" w:rsidRPr="00757F1C" w:rsidRDefault="00F70C7D">
      <w:pPr>
        <w:autoSpaceDE w:val="0"/>
        <w:autoSpaceDN w:val="0"/>
        <w:spacing w:after="64" w:line="220" w:lineRule="exact"/>
        <w:rPr>
          <w:lang w:val="ru-RU"/>
        </w:rPr>
      </w:pPr>
    </w:p>
    <w:p w:rsidR="00F70C7D" w:rsidRDefault="00FA4471">
      <w:pPr>
        <w:autoSpaceDE w:val="0"/>
        <w:autoSpaceDN w:val="0"/>
        <w:spacing w:after="666" w:line="233" w:lineRule="auto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/>
      </w:tblPr>
      <w:tblGrid>
        <w:gridCol w:w="396"/>
        <w:gridCol w:w="1706"/>
        <w:gridCol w:w="528"/>
        <w:gridCol w:w="1104"/>
        <w:gridCol w:w="1140"/>
        <w:gridCol w:w="806"/>
        <w:gridCol w:w="3374"/>
        <w:gridCol w:w="1080"/>
        <w:gridCol w:w="5368"/>
      </w:tblGrid>
      <w:tr w:rsidR="00F70C7D">
        <w:trPr>
          <w:trHeight w:hRule="exact" w:val="348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0C7D" w:rsidRDefault="00FA4471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17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0C7D" w:rsidRPr="00757F1C" w:rsidRDefault="00FA4471">
            <w:pPr>
              <w:autoSpaceDE w:val="0"/>
              <w:autoSpaceDN w:val="0"/>
              <w:spacing w:before="78" w:after="0" w:line="247" w:lineRule="auto"/>
              <w:ind w:left="72" w:right="576"/>
              <w:jc w:val="both"/>
              <w:rPr>
                <w:lang w:val="ru-RU"/>
              </w:rPr>
            </w:pPr>
            <w:r w:rsidRPr="00757F1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7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0C7D" w:rsidRDefault="00FA4471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часов</w:t>
            </w:r>
            <w:proofErr w:type="spellEnd"/>
          </w:p>
        </w:tc>
        <w:tc>
          <w:tcPr>
            <w:tcW w:w="8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0C7D" w:rsidRDefault="00FA4471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изучения</w:t>
            </w:r>
          </w:p>
        </w:tc>
        <w:tc>
          <w:tcPr>
            <w:tcW w:w="33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0C7D" w:rsidRDefault="00FA447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 деятельности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0C7D" w:rsidRDefault="00FA4471">
            <w:pPr>
              <w:autoSpaceDE w:val="0"/>
              <w:autoSpaceDN w:val="0"/>
              <w:spacing w:before="78" w:after="0" w:line="247" w:lineRule="auto"/>
              <w:ind w:left="72" w:right="288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Виды,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формы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контроля</w:t>
            </w:r>
          </w:p>
        </w:tc>
        <w:tc>
          <w:tcPr>
            <w:tcW w:w="53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0C7D" w:rsidRDefault="00FA447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Электронные (цифровые) образовательные ресурсы</w:t>
            </w:r>
          </w:p>
        </w:tc>
      </w:tr>
      <w:tr w:rsidR="00F70C7D">
        <w:trPr>
          <w:trHeight w:hRule="exact" w:val="540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C7D" w:rsidRDefault="00F70C7D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C7D" w:rsidRDefault="00F70C7D"/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0C7D" w:rsidRDefault="00FA447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0C7D" w:rsidRDefault="00FA4471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 работы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0C7D" w:rsidRDefault="00FA4471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 работы</w:t>
            </w: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C7D" w:rsidRDefault="00F70C7D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C7D" w:rsidRDefault="00F70C7D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C7D" w:rsidRDefault="00F70C7D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C7D" w:rsidRDefault="00F70C7D"/>
        </w:tc>
      </w:tr>
      <w:tr w:rsidR="00F70C7D">
        <w:trPr>
          <w:trHeight w:hRule="exact" w:val="350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0C7D" w:rsidRDefault="00FA4471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Раздел 1.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Введение</w:t>
            </w:r>
          </w:p>
        </w:tc>
      </w:tr>
      <w:tr w:rsidR="00F70C7D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0C7D" w:rsidRDefault="00FA4471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0C7D" w:rsidRDefault="00FA447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Введение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0C7D" w:rsidRDefault="00FA447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0C7D" w:rsidRDefault="00F70C7D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0C7D" w:rsidRDefault="00F70C7D"/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0C7D" w:rsidRDefault="00F70C7D"/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0C7D" w:rsidRPr="00757F1C" w:rsidRDefault="00FA4471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757F1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Рассказывать, как историки узнают о далеком прошлом; </w:t>
            </w:r>
            <w:r w:rsidRPr="00757F1C">
              <w:rPr>
                <w:lang w:val="ru-RU"/>
              </w:rPr>
              <w:br/>
            </w:r>
            <w:r w:rsidRPr="00757F1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Приводить примеры вещественных и </w:t>
            </w:r>
            <w:r w:rsidRPr="00757F1C">
              <w:rPr>
                <w:lang w:val="ru-RU"/>
              </w:rPr>
              <w:br/>
            </w:r>
            <w:r w:rsidRPr="00757F1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письменных исторических источников;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0C7D" w:rsidRDefault="00FA4471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5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0C7D" w:rsidRDefault="00FA4471">
            <w:pPr>
              <w:autoSpaceDE w:val="0"/>
              <w:autoSpaceDN w:val="0"/>
              <w:spacing w:before="76" w:after="0" w:line="245" w:lineRule="auto"/>
              <w:ind w:left="72" w:right="158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https://www.youtube.com/watch?v=T1tOvnM-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xBY&amp;list=PLtIzXPHal2WMhh1EXi_Vs8XyZ57HytYXx</w:t>
            </w:r>
          </w:p>
        </w:tc>
      </w:tr>
      <w:tr w:rsidR="00F70C7D">
        <w:trPr>
          <w:trHeight w:hRule="exact" w:val="348"/>
        </w:trPr>
        <w:tc>
          <w:tcPr>
            <w:tcW w:w="2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0C7D" w:rsidRDefault="00FA447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0C7D" w:rsidRDefault="00FA447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28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0C7D" w:rsidRDefault="00F70C7D"/>
        </w:tc>
      </w:tr>
      <w:tr w:rsidR="00F70C7D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0C7D" w:rsidRDefault="00FA447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Раздел 2. Первобытность</w:t>
            </w:r>
          </w:p>
        </w:tc>
      </w:tr>
      <w:tr w:rsidR="00F70C7D">
        <w:trPr>
          <w:trHeight w:hRule="exact" w:val="111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0C7D" w:rsidRDefault="00FA447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0C7D" w:rsidRDefault="00FA447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Первобытность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0C7D" w:rsidRDefault="00FA447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0C7D" w:rsidRDefault="00FA447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0C7D" w:rsidRDefault="00F70C7D"/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0C7D" w:rsidRDefault="00F70C7D"/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0C7D" w:rsidRPr="00757F1C" w:rsidRDefault="00FA4471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757F1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Показывать на карте места расселения </w:t>
            </w:r>
            <w:r w:rsidRPr="00757F1C">
              <w:rPr>
                <w:lang w:val="ru-RU"/>
              </w:rPr>
              <w:br/>
            </w:r>
            <w:r w:rsidRPr="00757F1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древнейших людей, известные историкам; Рассказывать о занятиях первобытных людей; Раскрывать значение понятий: присваивающее хозяйство, язычество, миф;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0C7D" w:rsidRDefault="00FA4471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5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0C7D" w:rsidRDefault="00FA447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https://www.youtube.com/watch?v=VltOP03qnBc</w:t>
            </w:r>
          </w:p>
        </w:tc>
      </w:tr>
      <w:tr w:rsidR="00F70C7D">
        <w:trPr>
          <w:trHeight w:hRule="exact" w:val="350"/>
        </w:trPr>
        <w:tc>
          <w:tcPr>
            <w:tcW w:w="2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0C7D" w:rsidRDefault="00FA447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0C7D" w:rsidRDefault="00FA447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2872" w:type="dxa"/>
            <w:gridSpan w:val="6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0C7D" w:rsidRDefault="00F70C7D"/>
        </w:tc>
      </w:tr>
      <w:tr w:rsidR="00F70C7D">
        <w:trPr>
          <w:trHeight w:hRule="exact" w:val="348"/>
        </w:trPr>
        <w:tc>
          <w:tcPr>
            <w:tcW w:w="15502" w:type="dxa"/>
            <w:gridSpan w:val="9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0C7D" w:rsidRDefault="00FA4471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Раздел 3. Древний Восток</w:t>
            </w:r>
          </w:p>
        </w:tc>
      </w:tr>
      <w:tr w:rsidR="00F70C7D">
        <w:trPr>
          <w:trHeight w:hRule="exact" w:val="391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0C7D" w:rsidRDefault="00FA4471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0C7D" w:rsidRDefault="00FA447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Древний Египет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0C7D" w:rsidRDefault="00FA447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0C7D" w:rsidRDefault="00FA447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0C7D" w:rsidRDefault="00FA447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0C7D" w:rsidRDefault="00F70C7D"/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0C7D" w:rsidRPr="00757F1C" w:rsidRDefault="00FA4471">
            <w:pPr>
              <w:autoSpaceDE w:val="0"/>
              <w:autoSpaceDN w:val="0"/>
              <w:spacing w:before="76" w:after="0" w:line="257" w:lineRule="auto"/>
              <w:ind w:left="72"/>
              <w:rPr>
                <w:lang w:val="ru-RU"/>
              </w:rPr>
            </w:pPr>
            <w:r w:rsidRPr="00757F1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 с использованием исторической карты о природных условиях Египта, их </w:t>
            </w:r>
            <w:r w:rsidRPr="00757F1C">
              <w:rPr>
                <w:lang w:val="ru-RU"/>
              </w:rPr>
              <w:br/>
            </w:r>
            <w:r w:rsidRPr="00757F1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влиянии на занятия населения; </w:t>
            </w:r>
            <w:r w:rsidRPr="00757F1C">
              <w:rPr>
                <w:lang w:val="ru-RU"/>
              </w:rPr>
              <w:br/>
            </w:r>
            <w:r w:rsidRPr="00757F1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 смысл понятий и терминов: фараон, жрец; </w:t>
            </w:r>
            <w:r w:rsidRPr="00757F1C">
              <w:rPr>
                <w:lang w:val="ru-RU"/>
              </w:rPr>
              <w:br/>
            </w:r>
            <w:r w:rsidRPr="00757F1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Давать описание условий жизни и занятий </w:t>
            </w:r>
            <w:r w:rsidRPr="00757F1C">
              <w:rPr>
                <w:lang w:val="ru-RU"/>
              </w:rPr>
              <w:br/>
            </w:r>
            <w:r w:rsidRPr="00757F1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древних египтян, используя живописные и скульптурные изображения; </w:t>
            </w:r>
            <w:r w:rsidRPr="00757F1C">
              <w:rPr>
                <w:lang w:val="ru-RU"/>
              </w:rPr>
              <w:br/>
            </w:r>
            <w:r w:rsidRPr="00757F1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Характеризовать положение основных групп населения Древнего Египта (вельможи, </w:t>
            </w:r>
            <w:r w:rsidRPr="00757F1C">
              <w:rPr>
                <w:lang w:val="ru-RU"/>
              </w:rPr>
              <w:br/>
            </w:r>
            <w:r w:rsidRPr="00757F1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чиновники, жрецы, земледельцы, </w:t>
            </w:r>
            <w:r w:rsidRPr="00757F1C">
              <w:rPr>
                <w:lang w:val="ru-RU"/>
              </w:rPr>
              <w:br/>
            </w:r>
            <w:r w:rsidRPr="00757F1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ремесленники); </w:t>
            </w:r>
            <w:r w:rsidRPr="00757F1C">
              <w:rPr>
                <w:lang w:val="ru-RU"/>
              </w:rPr>
              <w:br/>
            </w:r>
            <w:r w:rsidRPr="00757F1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Рассказывать, в каких областях знаний древние египтяне достигли значительных успехов; </w:t>
            </w:r>
            <w:r w:rsidRPr="00757F1C">
              <w:rPr>
                <w:lang w:val="ru-RU"/>
              </w:rPr>
              <w:br/>
            </w:r>
            <w:r w:rsidRPr="00757F1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Характеризовать письменность древних </w:t>
            </w:r>
            <w:r w:rsidRPr="00757F1C">
              <w:rPr>
                <w:lang w:val="ru-RU"/>
              </w:rPr>
              <w:br/>
            </w:r>
            <w:r w:rsidRPr="00757F1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египтян (особенности письма, материал для письма); </w:t>
            </w:r>
            <w:r w:rsidRPr="00757F1C">
              <w:rPr>
                <w:lang w:val="ru-RU"/>
              </w:rPr>
              <w:br/>
            </w:r>
            <w:r w:rsidRPr="00757F1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 значение понятий и терминов: </w:t>
            </w:r>
            <w:r w:rsidRPr="00757F1C">
              <w:rPr>
                <w:lang w:val="ru-RU"/>
              </w:rPr>
              <w:br/>
            </w:r>
            <w:r w:rsidRPr="00757F1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пирамида, сфинкс, рельеф, фреска;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0C7D" w:rsidRDefault="00FA4471">
            <w:pPr>
              <w:autoSpaceDE w:val="0"/>
              <w:autoSpaceDN w:val="0"/>
              <w:spacing w:before="76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5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0C7D" w:rsidRDefault="00FA447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https://www.youtube.com/watch?v=KWF8ogLZc3s</w:t>
            </w:r>
          </w:p>
        </w:tc>
      </w:tr>
    </w:tbl>
    <w:p w:rsidR="00F70C7D" w:rsidRDefault="00F70C7D">
      <w:pPr>
        <w:autoSpaceDE w:val="0"/>
        <w:autoSpaceDN w:val="0"/>
        <w:spacing w:after="0" w:line="14" w:lineRule="exact"/>
      </w:pPr>
    </w:p>
    <w:p w:rsidR="00F70C7D" w:rsidRDefault="00F70C7D">
      <w:pPr>
        <w:sectPr w:rsidR="00F70C7D">
          <w:pgSz w:w="16840" w:h="11900"/>
          <w:pgMar w:top="282" w:right="640" w:bottom="916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F70C7D" w:rsidRDefault="00F70C7D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396"/>
        <w:gridCol w:w="1706"/>
        <w:gridCol w:w="528"/>
        <w:gridCol w:w="1104"/>
        <w:gridCol w:w="1140"/>
        <w:gridCol w:w="806"/>
        <w:gridCol w:w="3374"/>
        <w:gridCol w:w="1080"/>
        <w:gridCol w:w="5368"/>
      </w:tblGrid>
      <w:tr w:rsidR="00F70C7D">
        <w:trPr>
          <w:trHeight w:hRule="exact" w:val="150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0C7D" w:rsidRDefault="00FA447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3.2.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0C7D" w:rsidRDefault="00FA4471">
            <w:pPr>
              <w:autoSpaceDE w:val="0"/>
              <w:autoSpaceDN w:val="0"/>
              <w:spacing w:before="78" w:after="0" w:line="247" w:lineRule="auto"/>
              <w:ind w:left="72" w:right="576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Древние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цивилизации Месопотамии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0C7D" w:rsidRDefault="00FA447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0C7D" w:rsidRDefault="00F70C7D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0C7D" w:rsidRDefault="00FA447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0C7D" w:rsidRDefault="00F70C7D"/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0C7D" w:rsidRPr="00757F1C" w:rsidRDefault="00FA4471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757F1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Рассказывать, используя карту, о природных условиях Месопотамии и занятиях живших </w:t>
            </w:r>
            <w:proofErr w:type="gramStart"/>
            <w:r w:rsidRPr="00757F1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там</w:t>
            </w:r>
            <w:proofErr w:type="gramEnd"/>
            <w:r w:rsidRPr="00757F1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в древности людей; </w:t>
            </w:r>
            <w:r w:rsidRPr="00757F1C">
              <w:rPr>
                <w:lang w:val="ru-RU"/>
              </w:rPr>
              <w:br/>
            </w:r>
            <w:r w:rsidRPr="00757F1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Называть и показывать на карте древнейшие города-государства Месопотамии; </w:t>
            </w:r>
            <w:r w:rsidRPr="00757F1C">
              <w:rPr>
                <w:lang w:val="ru-RU"/>
              </w:rPr>
              <w:br/>
            </w:r>
            <w:r w:rsidRPr="00757F1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 значение понятий и терминов: </w:t>
            </w:r>
            <w:r w:rsidRPr="00757F1C">
              <w:rPr>
                <w:lang w:val="ru-RU"/>
              </w:rPr>
              <w:br/>
            </w:r>
            <w:r w:rsidRPr="00757F1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клинопись, эпос, зиккурат;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0C7D" w:rsidRDefault="00FA4471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5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0C7D" w:rsidRDefault="00F70C7D"/>
        </w:tc>
      </w:tr>
      <w:tr w:rsidR="00F70C7D">
        <w:trPr>
          <w:trHeight w:hRule="exact" w:val="131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0C7D" w:rsidRDefault="00FA447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3.3.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0C7D" w:rsidRDefault="00FA4471">
            <w:pPr>
              <w:autoSpaceDE w:val="0"/>
              <w:autoSpaceDN w:val="0"/>
              <w:spacing w:before="78" w:after="0" w:line="247" w:lineRule="auto"/>
              <w:ind w:left="72" w:right="288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Восточное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Средиземноморье в древности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0C7D" w:rsidRDefault="00FA447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0C7D" w:rsidRDefault="00F70C7D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0C7D" w:rsidRDefault="00FA447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0C7D" w:rsidRDefault="00F70C7D"/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0C7D" w:rsidRPr="00757F1C" w:rsidRDefault="00FA4471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757F1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 о развитии ремесел и торговли в Финикии; </w:t>
            </w:r>
            <w:r w:rsidRPr="00757F1C">
              <w:rPr>
                <w:lang w:val="ru-RU"/>
              </w:rPr>
              <w:br/>
            </w:r>
            <w:r w:rsidRPr="00757F1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 значение понятий: колония, </w:t>
            </w:r>
            <w:r w:rsidRPr="00757F1C">
              <w:rPr>
                <w:lang w:val="ru-RU"/>
              </w:rPr>
              <w:br/>
            </w:r>
            <w:r w:rsidRPr="00757F1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колонизация, алфавит; </w:t>
            </w:r>
            <w:r w:rsidRPr="00757F1C">
              <w:rPr>
                <w:lang w:val="ru-RU"/>
              </w:rPr>
              <w:br/>
            </w:r>
            <w:r w:rsidRPr="00757F1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Объяснять, чем известен в истории царь </w:t>
            </w:r>
            <w:r w:rsidRPr="00757F1C">
              <w:rPr>
                <w:lang w:val="ru-RU"/>
              </w:rPr>
              <w:br/>
            </w:r>
            <w:r w:rsidRPr="00757F1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Соломон;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0C7D" w:rsidRDefault="00FA4471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5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0C7D" w:rsidRDefault="00F70C7D"/>
        </w:tc>
      </w:tr>
      <w:tr w:rsidR="00F70C7D">
        <w:trPr>
          <w:trHeight w:hRule="exact" w:val="111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0C7D" w:rsidRDefault="00FA4471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3.4.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0C7D" w:rsidRDefault="00FA447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Персидская держава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0C7D" w:rsidRDefault="00FA447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0C7D" w:rsidRDefault="00F70C7D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0C7D" w:rsidRDefault="00FA447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0C7D" w:rsidRDefault="00F70C7D"/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0C7D" w:rsidRPr="00757F1C" w:rsidRDefault="00FA4471">
            <w:pPr>
              <w:autoSpaceDE w:val="0"/>
              <w:autoSpaceDN w:val="0"/>
              <w:spacing w:before="76" w:after="0" w:line="252" w:lineRule="auto"/>
              <w:ind w:left="72" w:right="144"/>
              <w:rPr>
                <w:lang w:val="ru-RU"/>
              </w:rPr>
            </w:pPr>
            <w:r w:rsidRPr="00757F1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Показывать на карте территорию Персидской державы в период ее могущества; </w:t>
            </w:r>
            <w:r w:rsidRPr="00757F1C">
              <w:rPr>
                <w:lang w:val="ru-RU"/>
              </w:rPr>
              <w:br/>
            </w:r>
            <w:r w:rsidRPr="00757F1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 причины военных успехов </w:t>
            </w:r>
            <w:r w:rsidRPr="00757F1C">
              <w:rPr>
                <w:lang w:val="ru-RU"/>
              </w:rPr>
              <w:br/>
            </w:r>
            <w:r w:rsidRPr="00757F1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персидской армии; </w:t>
            </w:r>
            <w:r w:rsidRPr="00757F1C">
              <w:rPr>
                <w:lang w:val="ru-RU"/>
              </w:rPr>
              <w:br/>
            </w:r>
            <w:r w:rsidRPr="00757F1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Рассказывать о религии древних персов;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0C7D" w:rsidRDefault="00FA4471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5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0C7D" w:rsidRDefault="00FA447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https://www.youtube.com/watch?</w:t>
            </w:r>
          </w:p>
          <w:p w:rsidR="00F70C7D" w:rsidRDefault="00FA4471">
            <w:pPr>
              <w:autoSpaceDE w:val="0"/>
              <w:autoSpaceDN w:val="0"/>
              <w:spacing w:before="18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v=Xve9HdV5LU8&amp;list=PLtIzXPHal2WMhh1EXi_Vs8XyZ57HytYXx&amp;index=17</w:t>
            </w:r>
          </w:p>
        </w:tc>
      </w:tr>
      <w:tr w:rsidR="00F70C7D">
        <w:trPr>
          <w:trHeight w:hRule="exact" w:val="150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0C7D" w:rsidRDefault="00FA447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3.5.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0C7D" w:rsidRDefault="00FA447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Древняя Индия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0C7D" w:rsidRDefault="00FA447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0C7D" w:rsidRDefault="00F70C7D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0C7D" w:rsidRDefault="00FA447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0C7D" w:rsidRDefault="00F70C7D"/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0C7D" w:rsidRPr="00757F1C" w:rsidRDefault="00FA4471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757F1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 о природных условиях Древней Индии, занятиях населения; </w:t>
            </w:r>
            <w:r w:rsidRPr="00757F1C">
              <w:rPr>
                <w:lang w:val="ru-RU"/>
              </w:rPr>
              <w:br/>
            </w:r>
            <w:r w:rsidRPr="00757F1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 значение понятий и терминов: арии, раджа, </w:t>
            </w:r>
            <w:proofErr w:type="spellStart"/>
            <w:r w:rsidRPr="00757F1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варна</w:t>
            </w:r>
            <w:proofErr w:type="spellEnd"/>
            <w:r w:rsidRPr="00757F1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каста, брахман, Веды, санскрит; Характеризовать верования древних индийцев, называть главных богов, почитаемых в </w:t>
            </w:r>
            <w:r w:rsidRPr="00757F1C">
              <w:rPr>
                <w:lang w:val="ru-RU"/>
              </w:rPr>
              <w:br/>
            </w:r>
            <w:r w:rsidRPr="00757F1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индуизме;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0C7D" w:rsidRDefault="00FA4471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5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0C7D" w:rsidRDefault="00FA447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https://www.youtube.com/watch?v=1BkQczHankE</w:t>
            </w:r>
          </w:p>
        </w:tc>
      </w:tr>
      <w:tr w:rsidR="00F70C7D">
        <w:trPr>
          <w:trHeight w:hRule="exact" w:val="188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0C7D" w:rsidRDefault="00FA4471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3.6.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0C7D" w:rsidRDefault="00FA447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Древний Китай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0C7D" w:rsidRDefault="00FA447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0C7D" w:rsidRDefault="00F70C7D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0C7D" w:rsidRDefault="00FA447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0C7D" w:rsidRDefault="00F70C7D"/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0C7D" w:rsidRPr="00757F1C" w:rsidRDefault="00FA4471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757F1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Характеризовать, используя карту, природные условия Древнего Китая, их влияние на занятия населения; </w:t>
            </w:r>
            <w:r w:rsidRPr="00757F1C">
              <w:rPr>
                <w:lang w:val="ru-RU"/>
              </w:rPr>
              <w:br/>
            </w:r>
            <w:r w:rsidRPr="00757F1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 о достижениях древних китайцев в развитии ремесел и торговли; </w:t>
            </w:r>
            <w:r w:rsidRPr="00757F1C">
              <w:rPr>
                <w:lang w:val="ru-RU"/>
              </w:rPr>
              <w:br/>
            </w:r>
            <w:r w:rsidRPr="00757F1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 об учении Конфуция, </w:t>
            </w:r>
            <w:r w:rsidRPr="00757F1C">
              <w:rPr>
                <w:lang w:val="ru-RU"/>
              </w:rPr>
              <w:br/>
            </w:r>
            <w:r w:rsidRPr="00757F1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высказывать суждения о причинах его </w:t>
            </w:r>
            <w:r w:rsidRPr="00757F1C">
              <w:rPr>
                <w:lang w:val="ru-RU"/>
              </w:rPr>
              <w:br/>
            </w:r>
            <w:r w:rsidRPr="00757F1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популярности в Древнем Китае и в </w:t>
            </w:r>
            <w:r w:rsidRPr="00757F1C">
              <w:rPr>
                <w:lang w:val="ru-RU"/>
              </w:rPr>
              <w:br/>
            </w:r>
            <w:r w:rsidRPr="00757F1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последующие столетия;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0C7D" w:rsidRDefault="00FA4471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5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0C7D" w:rsidRDefault="00FA447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https://www.youtube.com/watch?</w:t>
            </w:r>
          </w:p>
          <w:p w:rsidR="00F70C7D" w:rsidRDefault="00FA4471">
            <w:pPr>
              <w:autoSpaceDE w:val="0"/>
              <w:autoSpaceDN w:val="0"/>
              <w:spacing w:before="1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v=0bxettfvXB8&amp;list=PLtIzXPHal2WMhh1EXi_Vs8XyZ57HytYXx&amp;index=20</w:t>
            </w:r>
          </w:p>
        </w:tc>
      </w:tr>
      <w:tr w:rsidR="00F70C7D">
        <w:trPr>
          <w:trHeight w:hRule="exact" w:val="348"/>
        </w:trPr>
        <w:tc>
          <w:tcPr>
            <w:tcW w:w="2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0C7D" w:rsidRDefault="00FA447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0C7D" w:rsidRDefault="00FA447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20</w:t>
            </w:r>
          </w:p>
        </w:tc>
        <w:tc>
          <w:tcPr>
            <w:tcW w:w="128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0C7D" w:rsidRDefault="00F70C7D"/>
        </w:tc>
      </w:tr>
      <w:tr w:rsidR="00F70C7D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0C7D" w:rsidRDefault="00FA447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Раздел 4. Древняя Греция. Эллинизм</w:t>
            </w:r>
          </w:p>
        </w:tc>
      </w:tr>
      <w:tr w:rsidR="00F70C7D">
        <w:trPr>
          <w:trHeight w:hRule="exact" w:val="148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0C7D" w:rsidRDefault="00FA447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4.1.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0C7D" w:rsidRDefault="00FA447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Древнейшая Греция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0C7D" w:rsidRDefault="00FA447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0C7D" w:rsidRDefault="00F70C7D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0C7D" w:rsidRDefault="00FA447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0C7D" w:rsidRDefault="00F70C7D"/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0C7D" w:rsidRPr="00757F1C" w:rsidRDefault="00FA4471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757F1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Рассказывать, используя карту, о природных условиях Древней Греции и основных занятиях ее населения; </w:t>
            </w:r>
            <w:r w:rsidRPr="00757F1C">
              <w:rPr>
                <w:lang w:val="ru-RU"/>
              </w:rPr>
              <w:br/>
            </w:r>
            <w:r w:rsidRPr="00757F1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Рассказывать, о чем повествуют поэмы</w:t>
            </w:r>
            <w:r w:rsidRPr="00757F1C">
              <w:rPr>
                <w:lang w:val="ru-RU"/>
              </w:rPr>
              <w:br/>
            </w:r>
            <w:r w:rsidRPr="00757F1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«Илиада» и «Одиссея»; </w:t>
            </w:r>
            <w:r w:rsidRPr="00757F1C">
              <w:rPr>
                <w:lang w:val="ru-RU"/>
              </w:rPr>
              <w:br/>
            </w:r>
            <w:r w:rsidRPr="00757F1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Объяснять значение выражений «Ахиллесова пята», «Троянский конь»;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0C7D" w:rsidRDefault="00FA4471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5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0C7D" w:rsidRDefault="00FA447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https://www.youtube.com/watch?</w:t>
            </w:r>
          </w:p>
          <w:p w:rsidR="00F70C7D" w:rsidRDefault="00FA4471">
            <w:pPr>
              <w:autoSpaceDE w:val="0"/>
              <w:autoSpaceDN w:val="0"/>
              <w:spacing w:before="2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v=3Jl6GqvyJNY&amp;list=PLtIzXPHal2WMhh1EXi_Vs8XyZ57HytYXx&amp;index=22</w:t>
            </w:r>
          </w:p>
        </w:tc>
      </w:tr>
    </w:tbl>
    <w:p w:rsidR="00F70C7D" w:rsidRDefault="00F70C7D">
      <w:pPr>
        <w:autoSpaceDE w:val="0"/>
        <w:autoSpaceDN w:val="0"/>
        <w:spacing w:after="0" w:line="14" w:lineRule="exact"/>
      </w:pPr>
    </w:p>
    <w:p w:rsidR="00F70C7D" w:rsidRDefault="00F70C7D">
      <w:pPr>
        <w:sectPr w:rsidR="00F70C7D">
          <w:pgSz w:w="16840" w:h="11900"/>
          <w:pgMar w:top="284" w:right="640" w:bottom="904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F70C7D" w:rsidRDefault="00F70C7D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396"/>
        <w:gridCol w:w="1706"/>
        <w:gridCol w:w="528"/>
        <w:gridCol w:w="1104"/>
        <w:gridCol w:w="1140"/>
        <w:gridCol w:w="806"/>
        <w:gridCol w:w="3374"/>
        <w:gridCol w:w="1080"/>
        <w:gridCol w:w="5368"/>
      </w:tblGrid>
      <w:tr w:rsidR="00F70C7D">
        <w:trPr>
          <w:trHeight w:hRule="exact" w:val="419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0C7D" w:rsidRDefault="00FA447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4.2.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0C7D" w:rsidRDefault="00FA447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Греческие полисы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0C7D" w:rsidRDefault="00FA447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0C7D" w:rsidRDefault="00FA447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0C7D" w:rsidRDefault="00F70C7D"/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0C7D" w:rsidRDefault="00F70C7D"/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0C7D" w:rsidRPr="00757F1C" w:rsidRDefault="00FA4471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757F1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Показывать на карте крупнейшие греческие города-государства; </w:t>
            </w:r>
            <w:r w:rsidRPr="00757F1C">
              <w:rPr>
                <w:lang w:val="ru-RU"/>
              </w:rPr>
              <w:br/>
            </w:r>
            <w:r w:rsidRPr="00757F1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 значение понятий: полис, </w:t>
            </w:r>
            <w:r w:rsidRPr="00757F1C">
              <w:rPr>
                <w:lang w:val="ru-RU"/>
              </w:rPr>
              <w:br/>
            </w:r>
            <w:r w:rsidRPr="00757F1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аристократия, демос, тиран, акрополь, агора, фаланга, метрополия, колония; </w:t>
            </w:r>
            <w:r w:rsidRPr="00757F1C">
              <w:rPr>
                <w:lang w:val="ru-RU"/>
              </w:rPr>
              <w:br/>
            </w:r>
            <w:r w:rsidRPr="00757F1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Показывать на карте направления Великой греческой колонизации, называть наиболее значительные колонии, в том числе в Северном Причерноморье. Рассказывать, как </w:t>
            </w:r>
            <w:r w:rsidRPr="00757F1C">
              <w:rPr>
                <w:lang w:val="ru-RU"/>
              </w:rPr>
              <w:br/>
            </w:r>
            <w:r w:rsidRPr="00757F1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осуществлялось управление греческими </w:t>
            </w:r>
            <w:r w:rsidRPr="00757F1C">
              <w:rPr>
                <w:lang w:val="ru-RU"/>
              </w:rPr>
              <w:br/>
            </w:r>
            <w:r w:rsidRPr="00757F1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колониями, в чем заключались их связи с </w:t>
            </w:r>
            <w:r w:rsidRPr="00757F1C">
              <w:rPr>
                <w:lang w:val="ru-RU"/>
              </w:rPr>
              <w:br/>
            </w:r>
            <w:r w:rsidRPr="00757F1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метрополиями; </w:t>
            </w:r>
            <w:r w:rsidRPr="00757F1C">
              <w:rPr>
                <w:lang w:val="ru-RU"/>
              </w:rPr>
              <w:br/>
            </w:r>
            <w:r w:rsidRPr="00757F1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Объяснять, почему спартанское войско </w:t>
            </w:r>
            <w:r w:rsidRPr="00757F1C">
              <w:rPr>
                <w:lang w:val="ru-RU"/>
              </w:rPr>
              <w:br/>
            </w:r>
            <w:r w:rsidRPr="00757F1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считалось самым сильным в Греции; </w:t>
            </w:r>
            <w:r w:rsidRPr="00757F1C">
              <w:rPr>
                <w:lang w:val="ru-RU"/>
              </w:rPr>
              <w:br/>
            </w:r>
            <w:r w:rsidRPr="00757F1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Называть основные источника рабства в </w:t>
            </w:r>
            <w:r w:rsidRPr="00757F1C">
              <w:rPr>
                <w:lang w:val="ru-RU"/>
              </w:rPr>
              <w:br/>
            </w:r>
            <w:r w:rsidRPr="00757F1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Древней Греции, объяснять, почему </w:t>
            </w:r>
            <w:r w:rsidRPr="00757F1C">
              <w:rPr>
                <w:lang w:val="ru-RU"/>
              </w:rPr>
              <w:br/>
            </w:r>
            <w:r w:rsidRPr="00757F1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численность рабов значительно возросла в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</w:t>
            </w:r>
            <w:r w:rsidRPr="00757F1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в.</w:t>
            </w:r>
          </w:p>
          <w:p w:rsidR="00F70C7D" w:rsidRPr="00757F1C" w:rsidRDefault="00FA4471">
            <w:pPr>
              <w:autoSpaceDE w:val="0"/>
              <w:autoSpaceDN w:val="0"/>
              <w:spacing w:before="18" w:after="0" w:line="250" w:lineRule="auto"/>
              <w:ind w:left="72" w:right="432"/>
              <w:rPr>
                <w:lang w:val="ru-RU"/>
              </w:rPr>
            </w:pPr>
            <w:r w:rsidRPr="00757F1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до н. э.; </w:t>
            </w:r>
            <w:r w:rsidRPr="00757F1C">
              <w:rPr>
                <w:lang w:val="ru-RU"/>
              </w:rPr>
              <w:br/>
            </w:r>
            <w:r w:rsidRPr="00757F1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Объяснять, в чем проявилось ослабление греческих полисов после Пелопоннесской войны;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0C7D" w:rsidRDefault="00FA4471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5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0C7D" w:rsidRDefault="00FA447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https://www.youtube.com/watch?</w:t>
            </w:r>
          </w:p>
          <w:p w:rsidR="00F70C7D" w:rsidRDefault="00FA4471">
            <w:pPr>
              <w:autoSpaceDE w:val="0"/>
              <w:autoSpaceDN w:val="0"/>
              <w:spacing w:before="2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v=qnodx1eYUZw&amp;list=PLtIzXPHal2WMhh1EXi_Vs8XyZ57HytYXx&amp;index=32</w:t>
            </w:r>
          </w:p>
        </w:tc>
      </w:tr>
      <w:tr w:rsidR="00F70C7D">
        <w:trPr>
          <w:trHeight w:hRule="exact" w:val="169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0C7D" w:rsidRDefault="00FA447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4.3.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0C7D" w:rsidRDefault="00FA4471">
            <w:pPr>
              <w:autoSpaceDE w:val="0"/>
              <w:autoSpaceDN w:val="0"/>
              <w:spacing w:before="7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Культура Древней Греции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0C7D" w:rsidRDefault="00FA447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0C7D" w:rsidRDefault="00F70C7D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0C7D" w:rsidRDefault="00FA447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0C7D" w:rsidRDefault="00F70C7D"/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0C7D" w:rsidRPr="00757F1C" w:rsidRDefault="00FA4471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 w:rsidRPr="00757F1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Раскрывать значение понятий и терминов: </w:t>
            </w:r>
            <w:proofErr w:type="spellStart"/>
            <w:r w:rsidRPr="00757F1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гимнасий</w:t>
            </w:r>
            <w:proofErr w:type="spellEnd"/>
            <w:r w:rsidRPr="00757F1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Академия, </w:t>
            </w:r>
            <w:proofErr w:type="spellStart"/>
            <w:r w:rsidRPr="00757F1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Ликей</w:t>
            </w:r>
            <w:proofErr w:type="spellEnd"/>
            <w:r w:rsidRPr="00757F1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философия, </w:t>
            </w:r>
            <w:r w:rsidRPr="00757F1C">
              <w:rPr>
                <w:lang w:val="ru-RU"/>
              </w:rPr>
              <w:br/>
            </w:r>
            <w:r w:rsidRPr="00757F1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логика, этика; </w:t>
            </w:r>
            <w:r w:rsidRPr="00757F1C">
              <w:rPr>
                <w:lang w:val="ru-RU"/>
              </w:rPr>
              <w:br/>
            </w:r>
            <w:r w:rsidRPr="00757F1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Называть древнегреческих ученых, известных своими трудами по философии, истории, </w:t>
            </w:r>
            <w:r w:rsidRPr="00757F1C">
              <w:rPr>
                <w:lang w:val="ru-RU"/>
              </w:rPr>
              <w:br/>
            </w:r>
            <w:r w:rsidRPr="00757F1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другим отраслям наук; </w:t>
            </w:r>
            <w:r w:rsidRPr="00757F1C">
              <w:rPr>
                <w:lang w:val="ru-RU"/>
              </w:rPr>
              <w:br/>
            </w:r>
            <w:r w:rsidRPr="00757F1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 о древнегреческом театре, </w:t>
            </w:r>
            <w:r w:rsidRPr="00757F1C">
              <w:rPr>
                <w:lang w:val="ru-RU"/>
              </w:rPr>
              <w:br/>
            </w:r>
            <w:r w:rsidRPr="00757F1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организации представлений;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0C7D" w:rsidRDefault="00FA4471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5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0C7D" w:rsidRDefault="00FA447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https://www.youtube.com/watch?</w:t>
            </w:r>
          </w:p>
          <w:p w:rsidR="00F70C7D" w:rsidRDefault="00FA4471">
            <w:pPr>
              <w:autoSpaceDE w:val="0"/>
              <w:autoSpaceDN w:val="0"/>
              <w:spacing w:before="2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v=FeH8Trr4gRU&amp;list=PLtIzXPHal2WMhh1EXi_Vs8XyZ57HytYXx&amp;index=37</w:t>
            </w:r>
          </w:p>
        </w:tc>
      </w:tr>
      <w:tr w:rsidR="00F70C7D">
        <w:trPr>
          <w:trHeight w:hRule="exact" w:val="130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0C7D" w:rsidRDefault="00FA4471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4.4.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0C7D" w:rsidRDefault="00FA4471">
            <w:pPr>
              <w:autoSpaceDE w:val="0"/>
              <w:autoSpaceDN w:val="0"/>
              <w:spacing w:before="76" w:after="0" w:line="250" w:lineRule="auto"/>
              <w:ind w:left="72" w:right="576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Македонские завоевания.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Эллинизм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0C7D" w:rsidRDefault="00FA447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0C7D" w:rsidRDefault="00FA447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0C7D" w:rsidRDefault="00F70C7D"/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0C7D" w:rsidRDefault="00F70C7D"/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0C7D" w:rsidRPr="00757F1C" w:rsidRDefault="00FA4471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 w:rsidRPr="00757F1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Объяснять, что способствовало усилению </w:t>
            </w:r>
            <w:r w:rsidRPr="00757F1C">
              <w:rPr>
                <w:lang w:val="ru-RU"/>
              </w:rPr>
              <w:br/>
            </w:r>
            <w:r w:rsidRPr="00757F1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Македонии в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IV</w:t>
            </w:r>
            <w:r w:rsidRPr="00757F1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в. до н. э., какую роль сыграл в этом царь Филипп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II</w:t>
            </w:r>
            <w:r w:rsidRPr="00757F1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757F1C">
              <w:rPr>
                <w:lang w:val="ru-RU"/>
              </w:rPr>
              <w:br/>
            </w:r>
            <w:r w:rsidRPr="00757F1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Объяснять, в чем состояли причины военных побед Александра Македонского; </w:t>
            </w:r>
            <w:r w:rsidRPr="00757F1C">
              <w:rPr>
                <w:lang w:val="ru-RU"/>
              </w:rPr>
              <w:br/>
            </w:r>
            <w:r w:rsidRPr="00757F1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Раскрывать смысл понятия «эллинизм»;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0C7D" w:rsidRDefault="00FA4471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5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0C7D" w:rsidRDefault="00FA447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https://www.youtube.com/watch?</w:t>
            </w:r>
          </w:p>
          <w:p w:rsidR="00F70C7D" w:rsidRDefault="00FA4471">
            <w:pPr>
              <w:autoSpaceDE w:val="0"/>
              <w:autoSpaceDN w:val="0"/>
              <w:spacing w:before="18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v=XXrRSiAJhmY&amp;list=PLtIzXPHal2WMhh1EXi_Vs8XyZ57HytYXx&amp;index=39</w:t>
            </w:r>
          </w:p>
        </w:tc>
      </w:tr>
      <w:tr w:rsidR="00F70C7D">
        <w:trPr>
          <w:trHeight w:hRule="exact" w:val="348"/>
        </w:trPr>
        <w:tc>
          <w:tcPr>
            <w:tcW w:w="2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0C7D" w:rsidRDefault="00FA447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0C7D" w:rsidRDefault="00FA447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20</w:t>
            </w:r>
          </w:p>
        </w:tc>
        <w:tc>
          <w:tcPr>
            <w:tcW w:w="128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0C7D" w:rsidRDefault="00F70C7D"/>
        </w:tc>
      </w:tr>
      <w:tr w:rsidR="00F70C7D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0C7D" w:rsidRDefault="00FA447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Раздел 5. Древний Рим</w:t>
            </w:r>
          </w:p>
        </w:tc>
      </w:tr>
      <w:tr w:rsidR="00F70C7D">
        <w:trPr>
          <w:trHeight w:hRule="exact" w:val="225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0C7D" w:rsidRDefault="00FA447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5.1.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0C7D" w:rsidRDefault="00FA4471">
            <w:pPr>
              <w:autoSpaceDE w:val="0"/>
              <w:autoSpaceDN w:val="0"/>
              <w:spacing w:before="78" w:after="0" w:line="247" w:lineRule="auto"/>
              <w:ind w:left="72" w:right="43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Возникновение Римского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государства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0C7D" w:rsidRDefault="00FA447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0C7D" w:rsidRDefault="00F70C7D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0C7D" w:rsidRDefault="00FA447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0C7D" w:rsidRDefault="00F70C7D"/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0C7D" w:rsidRPr="00757F1C" w:rsidRDefault="00FA4471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 w:rsidRPr="00757F1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Раскрывать значение понятий и терминов: патриций, плебей, республика, консул, </w:t>
            </w:r>
            <w:r w:rsidRPr="00757F1C">
              <w:rPr>
                <w:lang w:val="ru-RU"/>
              </w:rPr>
              <w:br/>
            </w:r>
            <w:r w:rsidRPr="00757F1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народный трибун, Сенат, вето, легион, </w:t>
            </w:r>
            <w:r w:rsidRPr="00757F1C">
              <w:rPr>
                <w:lang w:val="ru-RU"/>
              </w:rPr>
              <w:br/>
            </w:r>
            <w:r w:rsidRPr="00757F1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понтифик, авгур; </w:t>
            </w:r>
            <w:r w:rsidRPr="00757F1C">
              <w:rPr>
                <w:lang w:val="ru-RU"/>
              </w:rPr>
              <w:br/>
            </w:r>
            <w:r w:rsidRPr="00757F1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Объяснять, как было организовано управление Римской республикой (какими полномочиями обладали консулы, народные трибуны, Сенат, народное собрание); </w:t>
            </w:r>
            <w:r w:rsidRPr="00757F1C">
              <w:rPr>
                <w:lang w:val="ru-RU"/>
              </w:rPr>
              <w:br/>
            </w:r>
            <w:r w:rsidRPr="00757F1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Называть главных богов древних римлян, </w:t>
            </w:r>
            <w:r w:rsidRPr="00757F1C">
              <w:rPr>
                <w:lang w:val="ru-RU"/>
              </w:rPr>
              <w:br/>
            </w:r>
            <w:r w:rsidRPr="00757F1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устанавливать соответствие римских и </w:t>
            </w:r>
            <w:r w:rsidRPr="00757F1C">
              <w:rPr>
                <w:lang w:val="ru-RU"/>
              </w:rPr>
              <w:br/>
            </w:r>
            <w:r w:rsidRPr="00757F1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греческих богов;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0C7D" w:rsidRDefault="00FA4471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5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0C7D" w:rsidRDefault="00FA447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https://www.youtube.com/watch?</w:t>
            </w:r>
          </w:p>
          <w:p w:rsidR="00F70C7D" w:rsidRDefault="00FA4471">
            <w:pPr>
              <w:autoSpaceDE w:val="0"/>
              <w:autoSpaceDN w:val="0"/>
              <w:spacing w:before="2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v=UUS4on61aZs&amp;list=PLtIzXPHal2WMhh1EXi_Vs8XyZ57HytYXx&amp;index=41</w:t>
            </w:r>
          </w:p>
        </w:tc>
      </w:tr>
    </w:tbl>
    <w:p w:rsidR="00F70C7D" w:rsidRDefault="00F70C7D">
      <w:pPr>
        <w:autoSpaceDE w:val="0"/>
        <w:autoSpaceDN w:val="0"/>
        <w:spacing w:after="0" w:line="14" w:lineRule="exact"/>
      </w:pPr>
    </w:p>
    <w:p w:rsidR="00F70C7D" w:rsidRDefault="00F70C7D">
      <w:pPr>
        <w:sectPr w:rsidR="00F70C7D">
          <w:pgSz w:w="16840" w:h="11900"/>
          <w:pgMar w:top="284" w:right="640" w:bottom="58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F70C7D" w:rsidRDefault="00F70C7D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396"/>
        <w:gridCol w:w="1706"/>
        <w:gridCol w:w="528"/>
        <w:gridCol w:w="1104"/>
        <w:gridCol w:w="1140"/>
        <w:gridCol w:w="806"/>
        <w:gridCol w:w="3374"/>
        <w:gridCol w:w="1080"/>
        <w:gridCol w:w="5368"/>
      </w:tblGrid>
      <w:tr w:rsidR="00F70C7D">
        <w:trPr>
          <w:trHeight w:hRule="exact" w:val="207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0C7D" w:rsidRDefault="00FA447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5.2.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0C7D" w:rsidRDefault="00FA4471">
            <w:pPr>
              <w:autoSpaceDE w:val="0"/>
              <w:autoSpaceDN w:val="0"/>
              <w:spacing w:before="78" w:after="0" w:line="245" w:lineRule="auto"/>
              <w:ind w:right="144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Римские завоевания в Средиземноморье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0C7D" w:rsidRDefault="00FA447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0C7D" w:rsidRDefault="00F70C7D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0C7D" w:rsidRDefault="00FA447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0C7D" w:rsidRDefault="00F70C7D"/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0C7D" w:rsidRPr="00757F1C" w:rsidRDefault="00FA4471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 w:rsidRPr="00757F1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Представлять общую характеристику </w:t>
            </w:r>
            <w:r w:rsidRPr="00757F1C">
              <w:rPr>
                <w:lang w:val="ru-RU"/>
              </w:rPr>
              <w:br/>
            </w:r>
            <w:r w:rsidRPr="00757F1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Пунических войн (причины, хронологический период, участники, наиболее значительные походы и сражения, итоги); </w:t>
            </w:r>
            <w:r w:rsidRPr="00757F1C">
              <w:rPr>
                <w:lang w:val="ru-RU"/>
              </w:rPr>
              <w:br/>
            </w:r>
            <w:r w:rsidRPr="00757F1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Объяснять, благодаря чему вошел в историю Ганнибал; </w:t>
            </w:r>
            <w:r w:rsidRPr="00757F1C">
              <w:rPr>
                <w:lang w:val="ru-RU"/>
              </w:rPr>
              <w:br/>
            </w:r>
            <w:r w:rsidRPr="00757F1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Показывать на исторической карте территории римских провинций, объяснять, какие </w:t>
            </w:r>
            <w:r w:rsidRPr="00757F1C">
              <w:rPr>
                <w:lang w:val="ru-RU"/>
              </w:rPr>
              <w:br/>
            </w:r>
            <w:r w:rsidRPr="00757F1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современные географические названия берут начало от названий римских провинций;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0C7D" w:rsidRDefault="00FA4471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5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0C7D" w:rsidRDefault="00FA447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https://www.youtube.com/watch?</w:t>
            </w:r>
          </w:p>
          <w:p w:rsidR="00F70C7D" w:rsidRDefault="00FA4471">
            <w:pPr>
              <w:autoSpaceDE w:val="0"/>
              <w:autoSpaceDN w:val="0"/>
              <w:spacing w:before="2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v=JbCIe3qpwUs&amp;list=PLtIzXPHal2WMhh1EXi_Vs8XyZ57HytYXx&amp;index=46</w:t>
            </w:r>
          </w:p>
        </w:tc>
      </w:tr>
      <w:tr w:rsidR="00F70C7D">
        <w:trPr>
          <w:trHeight w:hRule="exact" w:val="207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0C7D" w:rsidRDefault="00FA4471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5.3.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0C7D" w:rsidRPr="00757F1C" w:rsidRDefault="00FA4471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757F1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Поздняя Римская республика.</w:t>
            </w:r>
          </w:p>
          <w:p w:rsidR="00F70C7D" w:rsidRPr="00757F1C" w:rsidRDefault="00FA4471">
            <w:pPr>
              <w:autoSpaceDE w:val="0"/>
              <w:autoSpaceDN w:val="0"/>
              <w:spacing w:before="18" w:after="0" w:line="233" w:lineRule="auto"/>
              <w:ind w:left="72"/>
              <w:rPr>
                <w:lang w:val="ru-RU"/>
              </w:rPr>
            </w:pPr>
            <w:r w:rsidRPr="00757F1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Гражданские войны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0C7D" w:rsidRDefault="00FA447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0C7D" w:rsidRDefault="00FA447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0C7D" w:rsidRDefault="00F70C7D"/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0C7D" w:rsidRDefault="00F70C7D"/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0C7D" w:rsidRPr="00757F1C" w:rsidRDefault="00FA4471">
            <w:pPr>
              <w:autoSpaceDE w:val="0"/>
              <w:autoSpaceDN w:val="0"/>
              <w:spacing w:before="76" w:after="0" w:line="254" w:lineRule="auto"/>
              <w:ind w:left="72" w:right="144"/>
              <w:rPr>
                <w:lang w:val="ru-RU"/>
              </w:rPr>
            </w:pPr>
            <w:r w:rsidRPr="00757F1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Характеризовать цели, содержание и итоги реформ братьев </w:t>
            </w:r>
            <w:proofErr w:type="spellStart"/>
            <w:r w:rsidRPr="00757F1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Гракхов</w:t>
            </w:r>
            <w:proofErr w:type="spellEnd"/>
            <w:r w:rsidRPr="00757F1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757F1C">
              <w:rPr>
                <w:lang w:val="ru-RU"/>
              </w:rPr>
              <w:br/>
            </w:r>
            <w:r w:rsidRPr="00757F1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 о положении рабов в Древнем Риме; </w:t>
            </w:r>
            <w:r w:rsidRPr="00757F1C">
              <w:rPr>
                <w:lang w:val="ru-RU"/>
              </w:rPr>
              <w:br/>
            </w:r>
            <w:r w:rsidRPr="00757F1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 о восстании под руководством Спартака (причины, участники, основные периоды восстания, итоги); </w:t>
            </w:r>
            <w:r w:rsidRPr="00757F1C">
              <w:rPr>
                <w:lang w:val="ru-RU"/>
              </w:rPr>
              <w:br/>
            </w:r>
            <w:r w:rsidRPr="00757F1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Представлять характеристику Гая Юлия </w:t>
            </w:r>
            <w:r w:rsidRPr="00757F1C">
              <w:rPr>
                <w:lang w:val="ru-RU"/>
              </w:rPr>
              <w:br/>
            </w:r>
            <w:r w:rsidRPr="00757F1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Цезаря, объяснять, благодаря чему он вошел в историю;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0C7D" w:rsidRDefault="00FA4471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5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0C7D" w:rsidRDefault="00FA447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https://www.youtube.com/watch?</w:t>
            </w:r>
          </w:p>
          <w:p w:rsidR="00F70C7D" w:rsidRDefault="00FA4471">
            <w:pPr>
              <w:autoSpaceDE w:val="0"/>
              <w:autoSpaceDN w:val="0"/>
              <w:spacing w:before="1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v=QLtdR3oeaH4&amp;list=PLtIzXPHal2WMhh1EXi_Vs8XyZ57HytYXx&amp;index=51</w:t>
            </w:r>
          </w:p>
        </w:tc>
      </w:tr>
      <w:tr w:rsidR="00F70C7D">
        <w:trPr>
          <w:trHeight w:hRule="exact" w:val="169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0C7D" w:rsidRDefault="00FA447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5.4.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0C7D" w:rsidRPr="00757F1C" w:rsidRDefault="00FA4471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757F1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Расцвет и падение Римской империи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0C7D" w:rsidRDefault="00FA447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0C7D" w:rsidRDefault="00FA447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0C7D" w:rsidRDefault="00F70C7D"/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0C7D" w:rsidRDefault="00F70C7D"/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0C7D" w:rsidRPr="00757F1C" w:rsidRDefault="00FA4471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 w:rsidRPr="00757F1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 об установлении единоличной власти Октавиана Августа; </w:t>
            </w:r>
            <w:r w:rsidRPr="00757F1C">
              <w:rPr>
                <w:lang w:val="ru-RU"/>
              </w:rPr>
              <w:br/>
            </w:r>
            <w:r w:rsidRPr="00757F1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Рассказывать, используя иллюстрации </w:t>
            </w:r>
            <w:r w:rsidRPr="00757F1C">
              <w:rPr>
                <w:lang w:val="ru-RU"/>
              </w:rPr>
              <w:br/>
            </w:r>
            <w:r w:rsidRPr="00757F1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учебника, о повседневной жизни в столице и провинциях Римской империи; </w:t>
            </w:r>
            <w:r w:rsidRPr="00757F1C">
              <w:rPr>
                <w:lang w:val="ru-RU"/>
              </w:rPr>
              <w:br/>
            </w:r>
            <w:r w:rsidRPr="00757F1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 значение понятий и терминов: </w:t>
            </w:r>
            <w:r w:rsidRPr="00757F1C">
              <w:rPr>
                <w:lang w:val="ru-RU"/>
              </w:rPr>
              <w:br/>
            </w:r>
            <w:r w:rsidRPr="00757F1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форум, Пантеон, Колизей, акведук, амфитеатр, термы;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0C7D" w:rsidRDefault="00FA4471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5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0C7D" w:rsidRDefault="00FA447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https://www.youtube.com/watch?</w:t>
            </w:r>
          </w:p>
          <w:p w:rsidR="00F70C7D" w:rsidRDefault="00FA4471">
            <w:pPr>
              <w:autoSpaceDE w:val="0"/>
              <w:autoSpaceDN w:val="0"/>
              <w:spacing w:before="2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v=bAg6vyeXmJw&amp;list=PLtIzXPHal2WMhh1EXi_Vs8XyZ57HytYXx&amp;index=60</w:t>
            </w:r>
          </w:p>
        </w:tc>
      </w:tr>
      <w:tr w:rsidR="00F70C7D">
        <w:trPr>
          <w:trHeight w:hRule="exact" w:val="169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0C7D" w:rsidRDefault="00FA4471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5.5.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0C7D" w:rsidRDefault="00FA4471">
            <w:pPr>
              <w:autoSpaceDE w:val="0"/>
              <w:autoSpaceDN w:val="0"/>
              <w:spacing w:before="76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Культура Древнего Рима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0C7D" w:rsidRDefault="00FA447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0C7D" w:rsidRDefault="00F70C7D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0C7D" w:rsidRDefault="00FA447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0C7D" w:rsidRDefault="00F70C7D"/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0C7D" w:rsidRPr="00757F1C" w:rsidRDefault="00FA4471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757F1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Раскрывать смысл понятия «золотой век </w:t>
            </w:r>
            <w:r w:rsidRPr="00757F1C">
              <w:rPr>
                <w:lang w:val="ru-RU"/>
              </w:rPr>
              <w:br/>
            </w:r>
            <w:r w:rsidRPr="00757F1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римской поэзии», называть имена поэтов </w:t>
            </w:r>
            <w:r w:rsidRPr="00757F1C">
              <w:rPr>
                <w:lang w:val="ru-RU"/>
              </w:rPr>
              <w:br/>
            </w:r>
            <w:r w:rsidRPr="00757F1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золотого века; </w:t>
            </w:r>
            <w:r w:rsidRPr="00757F1C">
              <w:rPr>
                <w:lang w:val="ru-RU"/>
              </w:rPr>
              <w:br/>
            </w:r>
            <w:r w:rsidRPr="00757F1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 о развитии научных знаний в Древнем Риме (философия, география, </w:t>
            </w:r>
            <w:r w:rsidRPr="00757F1C">
              <w:rPr>
                <w:lang w:val="ru-RU"/>
              </w:rPr>
              <w:br/>
            </w:r>
            <w:r w:rsidRPr="00757F1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история); </w:t>
            </w:r>
            <w:r w:rsidRPr="00757F1C">
              <w:rPr>
                <w:lang w:val="ru-RU"/>
              </w:rPr>
              <w:br/>
            </w:r>
            <w:r w:rsidRPr="00757F1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Составлять описание известных архитектурных сооружений Древнего Рима (по выбору);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0C7D" w:rsidRDefault="00FA4471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5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0C7D" w:rsidRDefault="00F70C7D"/>
        </w:tc>
      </w:tr>
      <w:tr w:rsidR="00F70C7D">
        <w:trPr>
          <w:trHeight w:hRule="exact" w:val="348"/>
        </w:trPr>
        <w:tc>
          <w:tcPr>
            <w:tcW w:w="2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0C7D" w:rsidRDefault="00FA447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0C7D" w:rsidRDefault="00FA447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20</w:t>
            </w:r>
          </w:p>
        </w:tc>
        <w:tc>
          <w:tcPr>
            <w:tcW w:w="128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0C7D" w:rsidRDefault="00F70C7D"/>
        </w:tc>
      </w:tr>
      <w:tr w:rsidR="00F70C7D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0C7D" w:rsidRDefault="00FA447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Раздел 6.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Обобщение</w:t>
            </w:r>
          </w:p>
        </w:tc>
      </w:tr>
      <w:tr w:rsidR="00F70C7D">
        <w:trPr>
          <w:trHeight w:hRule="exact" w:val="92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0C7D" w:rsidRDefault="00FA447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6.1.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0C7D" w:rsidRPr="00757F1C" w:rsidRDefault="00FA4471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757F1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Историческое и </w:t>
            </w:r>
            <w:r w:rsidRPr="00757F1C">
              <w:rPr>
                <w:lang w:val="ru-RU"/>
              </w:rPr>
              <w:br/>
            </w:r>
            <w:r w:rsidRPr="00757F1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культурное наследие цивилизаций </w:t>
            </w:r>
            <w:r w:rsidRPr="00757F1C">
              <w:rPr>
                <w:lang w:val="ru-RU"/>
              </w:rPr>
              <w:br/>
            </w:r>
            <w:r w:rsidRPr="00757F1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Древнего мира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0C7D" w:rsidRDefault="00FA447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0C7D" w:rsidRDefault="00FA447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0C7D" w:rsidRDefault="00F70C7D"/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0C7D" w:rsidRDefault="00F70C7D"/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0C7D" w:rsidRPr="00757F1C" w:rsidRDefault="00FA4471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757F1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Виды деятельности по изученным разделам;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0C7D" w:rsidRDefault="00FA4471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5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0C7D" w:rsidRDefault="00F70C7D"/>
        </w:tc>
      </w:tr>
      <w:tr w:rsidR="00F70C7D">
        <w:trPr>
          <w:trHeight w:hRule="exact" w:val="348"/>
        </w:trPr>
        <w:tc>
          <w:tcPr>
            <w:tcW w:w="2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0C7D" w:rsidRDefault="00FA447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0C7D" w:rsidRDefault="00FA447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28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0C7D" w:rsidRDefault="00F70C7D"/>
        </w:tc>
      </w:tr>
      <w:tr w:rsidR="00F70C7D">
        <w:trPr>
          <w:trHeight w:hRule="exact" w:val="520"/>
        </w:trPr>
        <w:tc>
          <w:tcPr>
            <w:tcW w:w="2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0C7D" w:rsidRPr="00757F1C" w:rsidRDefault="00FA4471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757F1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0C7D" w:rsidRDefault="00FA447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68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0C7D" w:rsidRDefault="00FA447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0C7D" w:rsidRDefault="00FA447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11</w:t>
            </w:r>
          </w:p>
        </w:tc>
        <w:tc>
          <w:tcPr>
            <w:tcW w:w="106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0C7D" w:rsidRDefault="00F70C7D"/>
        </w:tc>
      </w:tr>
    </w:tbl>
    <w:p w:rsidR="00F70C7D" w:rsidRPr="00575F19" w:rsidRDefault="00F70C7D">
      <w:pPr>
        <w:rPr>
          <w:lang w:val="ru-RU"/>
        </w:rPr>
        <w:sectPr w:rsidR="00F70C7D" w:rsidRPr="00575F19">
          <w:pgSz w:w="16840" w:h="11900"/>
          <w:pgMar w:top="284" w:right="640" w:bottom="634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F70C7D" w:rsidRPr="00575F19" w:rsidRDefault="00F70C7D">
      <w:pPr>
        <w:rPr>
          <w:lang w:val="ru-RU"/>
        </w:rPr>
        <w:sectPr w:rsidR="00F70C7D" w:rsidRPr="00575F19">
          <w:pgSz w:w="16840" w:h="11900"/>
          <w:pgMar w:top="1440" w:right="1440" w:bottom="1440" w:left="1440" w:header="720" w:footer="720" w:gutter="0"/>
          <w:cols w:space="720" w:equalWidth="0">
            <w:col w:w="15534" w:space="0"/>
          </w:cols>
          <w:docGrid w:linePitch="360"/>
        </w:sectPr>
      </w:pPr>
    </w:p>
    <w:p w:rsidR="00F70C7D" w:rsidRDefault="00F70C7D">
      <w:pPr>
        <w:autoSpaceDE w:val="0"/>
        <w:autoSpaceDN w:val="0"/>
        <w:spacing w:after="78" w:line="220" w:lineRule="exact"/>
      </w:pPr>
    </w:p>
    <w:p w:rsidR="00F70C7D" w:rsidRDefault="00FA4471">
      <w:pPr>
        <w:autoSpaceDE w:val="0"/>
        <w:autoSpaceDN w:val="0"/>
        <w:spacing w:after="32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ПОУРОЧНОЕ ПЛАНИРОВАНИЕ </w:t>
      </w:r>
    </w:p>
    <w:tbl>
      <w:tblPr>
        <w:tblW w:w="0" w:type="auto"/>
        <w:tblInd w:w="6" w:type="dxa"/>
        <w:tblLayout w:type="fixed"/>
        <w:tblLook w:val="04A0"/>
      </w:tblPr>
      <w:tblGrid>
        <w:gridCol w:w="960"/>
        <w:gridCol w:w="2726"/>
        <w:gridCol w:w="732"/>
        <w:gridCol w:w="1620"/>
        <w:gridCol w:w="1668"/>
        <w:gridCol w:w="1164"/>
        <w:gridCol w:w="1682"/>
      </w:tblGrid>
      <w:tr w:rsidR="00F70C7D">
        <w:trPr>
          <w:trHeight w:hRule="exact" w:val="492"/>
        </w:trPr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0C7D" w:rsidRDefault="00FA4471">
            <w:pPr>
              <w:autoSpaceDE w:val="0"/>
              <w:autoSpaceDN w:val="0"/>
              <w:spacing w:before="98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27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0C7D" w:rsidRDefault="00FA447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Тема урока</w:t>
            </w:r>
          </w:p>
        </w:tc>
        <w:tc>
          <w:tcPr>
            <w:tcW w:w="4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0C7D" w:rsidRDefault="00FA447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0C7D" w:rsidRDefault="00FA4471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изучения</w:t>
            </w:r>
          </w:p>
        </w:tc>
        <w:tc>
          <w:tcPr>
            <w:tcW w:w="16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0C7D" w:rsidRDefault="00FA4471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Виды, формы контроля</w:t>
            </w:r>
          </w:p>
        </w:tc>
      </w:tr>
      <w:tr w:rsidR="00F70C7D" w:rsidTr="002671FC">
        <w:trPr>
          <w:trHeight w:hRule="exact" w:val="828"/>
        </w:trPr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C7D" w:rsidRDefault="00F70C7D"/>
        </w:tc>
        <w:tc>
          <w:tcPr>
            <w:tcW w:w="2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C7D" w:rsidRDefault="00F70C7D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0C7D" w:rsidRDefault="00FA447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всего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0C7D" w:rsidRDefault="00FA4471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контрольные работы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0C7D" w:rsidRDefault="00FA4471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практические работы</w:t>
            </w:r>
          </w:p>
        </w:tc>
        <w:tc>
          <w:tcPr>
            <w:tcW w:w="11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C7D" w:rsidRDefault="00F70C7D"/>
        </w:tc>
        <w:tc>
          <w:tcPr>
            <w:tcW w:w="1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C7D" w:rsidRDefault="00F70C7D"/>
        </w:tc>
      </w:tr>
      <w:tr w:rsidR="002671FC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671FC" w:rsidRDefault="002671FC" w:rsidP="002671F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671FC" w:rsidRPr="002671FC" w:rsidRDefault="002671FC" w:rsidP="002671FC">
            <w:pPr>
              <w:rPr>
                <w:lang w:val="ru-RU"/>
              </w:rPr>
            </w:pPr>
            <w:r w:rsidRPr="00300729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Вводный урок. Что изучает история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671FC" w:rsidRDefault="002671FC" w:rsidP="002671F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671FC" w:rsidRDefault="002671FC" w:rsidP="002671FC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671FC" w:rsidRDefault="002671FC" w:rsidP="002671FC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671FC" w:rsidRDefault="002671FC" w:rsidP="002671FC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671FC" w:rsidRPr="001A4B33" w:rsidRDefault="001A4B33" w:rsidP="002671FC">
            <w:pPr>
              <w:rPr>
                <w:lang w:val="ru-RU"/>
              </w:rPr>
            </w:pPr>
            <w:r>
              <w:rPr>
                <w:lang w:val="ru-RU"/>
              </w:rPr>
              <w:t>Устный опрос</w:t>
            </w:r>
          </w:p>
        </w:tc>
      </w:tr>
      <w:tr w:rsidR="001A4B33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4B33" w:rsidRDefault="001A4B33" w:rsidP="001A4B3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4B33" w:rsidRDefault="001A4B33" w:rsidP="001A4B33">
            <w:proofErr w:type="spellStart"/>
            <w:r w:rsidRPr="0030072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Счёт</w:t>
            </w:r>
            <w:proofErr w:type="spellEnd"/>
            <w:r w:rsidRPr="0030072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30072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лет</w:t>
            </w:r>
            <w:proofErr w:type="spellEnd"/>
            <w:r w:rsidRPr="0030072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в </w:t>
            </w:r>
            <w:proofErr w:type="spellStart"/>
            <w:r w:rsidRPr="0030072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истории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4B33" w:rsidRDefault="001A4B33" w:rsidP="001A4B3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4B33" w:rsidRDefault="001A4B33" w:rsidP="001A4B3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4B33" w:rsidRDefault="001A4B33" w:rsidP="001A4B3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4B33" w:rsidRDefault="001A4B33" w:rsidP="001A4B3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4B33" w:rsidRDefault="001A4B33" w:rsidP="001A4B33">
            <w:r w:rsidRPr="00DE3763">
              <w:rPr>
                <w:lang w:val="ru-RU"/>
              </w:rPr>
              <w:t>Устный опрос</w:t>
            </w:r>
          </w:p>
        </w:tc>
      </w:tr>
      <w:tr w:rsidR="001A4B33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4B33" w:rsidRDefault="001A4B33" w:rsidP="001A4B3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4B33" w:rsidRDefault="001A4B33" w:rsidP="001A4B33">
            <w:proofErr w:type="spellStart"/>
            <w:r w:rsidRPr="0030072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Появление</w:t>
            </w:r>
            <w:proofErr w:type="spellEnd"/>
            <w:r w:rsidRPr="0030072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30072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людей</w:t>
            </w:r>
            <w:proofErr w:type="spellEnd"/>
            <w:r w:rsidRPr="0030072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30072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на</w:t>
            </w:r>
            <w:proofErr w:type="spellEnd"/>
            <w:r w:rsidRPr="0030072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30072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Земле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4B33" w:rsidRDefault="001A4B33" w:rsidP="001A4B3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4B33" w:rsidRDefault="001A4B33" w:rsidP="001A4B3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4B33" w:rsidRDefault="001A4B33" w:rsidP="001A4B3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4B33" w:rsidRDefault="001A4B33" w:rsidP="001A4B3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4B33" w:rsidRDefault="001A4B33" w:rsidP="001A4B33">
            <w:r w:rsidRPr="00DE3763">
              <w:rPr>
                <w:lang w:val="ru-RU"/>
              </w:rPr>
              <w:t>Устный опрос</w:t>
            </w:r>
          </w:p>
        </w:tc>
      </w:tr>
      <w:tr w:rsidR="002671FC">
        <w:trPr>
          <w:trHeight w:hRule="exact" w:val="494"/>
        </w:trPr>
        <w:tc>
          <w:tcPr>
            <w:tcW w:w="96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671FC" w:rsidRDefault="002671FC" w:rsidP="002671FC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272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671FC" w:rsidRPr="00300729" w:rsidRDefault="002671FC" w:rsidP="002671FC">
            <w:pP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</w:pPr>
            <w:r w:rsidRPr="00300729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Жизнь древних охотников Искусство и религия первобытных людей</w:t>
            </w:r>
          </w:p>
          <w:p w:rsidR="002671FC" w:rsidRPr="00300729" w:rsidRDefault="002671FC" w:rsidP="002671FC">
            <w:pP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</w:pPr>
          </w:p>
          <w:p w:rsidR="002671FC" w:rsidRPr="002671FC" w:rsidRDefault="002671FC" w:rsidP="002671FC">
            <w:pPr>
              <w:rPr>
                <w:lang w:val="ru-RU"/>
              </w:rPr>
            </w:pP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671FC" w:rsidRDefault="002671FC" w:rsidP="002671FC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671FC" w:rsidRDefault="002671FC" w:rsidP="002671FC"/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671FC" w:rsidRPr="000A6D8A" w:rsidRDefault="000A6D8A" w:rsidP="002671FC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671FC" w:rsidRDefault="002671FC" w:rsidP="002671FC"/>
        </w:tc>
        <w:tc>
          <w:tcPr>
            <w:tcW w:w="16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671FC" w:rsidRPr="001A4B33" w:rsidRDefault="001A4B33" w:rsidP="002671FC">
            <w:pPr>
              <w:rPr>
                <w:lang w:val="ru-RU"/>
              </w:rPr>
            </w:pPr>
            <w:r>
              <w:rPr>
                <w:lang w:val="ru-RU"/>
              </w:rPr>
              <w:t>Практическая работа</w:t>
            </w:r>
          </w:p>
        </w:tc>
      </w:tr>
      <w:tr w:rsidR="002671FC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671FC" w:rsidRDefault="002671FC" w:rsidP="002671F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671FC" w:rsidRDefault="002671FC" w:rsidP="002671FC">
            <w:r w:rsidRPr="00300729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Древние земледельцы и скотоводы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671FC" w:rsidRDefault="002671FC" w:rsidP="002671F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671FC" w:rsidRDefault="002671FC" w:rsidP="002671FC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671FC" w:rsidRDefault="002671FC" w:rsidP="002671FC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671FC" w:rsidRDefault="002671FC" w:rsidP="002671FC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671FC" w:rsidRDefault="002671FC" w:rsidP="002671FC"/>
        </w:tc>
      </w:tr>
      <w:tr w:rsidR="002671FC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671FC" w:rsidRDefault="002671FC" w:rsidP="002671F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671FC" w:rsidRDefault="00666F5C" w:rsidP="002671FC">
            <w:r w:rsidRPr="00300729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Древние земледельцы и скотоводы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671FC" w:rsidRDefault="002671FC" w:rsidP="002671F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671FC" w:rsidRPr="006B2A40" w:rsidRDefault="006B2A40" w:rsidP="002671FC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671FC" w:rsidRDefault="002671FC" w:rsidP="002671FC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671FC" w:rsidRDefault="002671FC" w:rsidP="002671FC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671FC" w:rsidRPr="001A4B33" w:rsidRDefault="001A4B33" w:rsidP="002671FC">
            <w:pPr>
              <w:rPr>
                <w:lang w:val="ru-RU"/>
              </w:rPr>
            </w:pPr>
            <w:r>
              <w:rPr>
                <w:lang w:val="ru-RU"/>
              </w:rPr>
              <w:t>Контрольная работа</w:t>
            </w:r>
          </w:p>
        </w:tc>
      </w:tr>
      <w:tr w:rsidR="001A4B33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4B33" w:rsidRDefault="001A4B33" w:rsidP="001A4B3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4B33" w:rsidRPr="00300729" w:rsidRDefault="001A4B33" w:rsidP="001A4B33">
            <w:pPr>
              <w:pStyle w:val="aff8"/>
              <w:shd w:val="clear" w:color="auto" w:fill="FFFFFF"/>
              <w:spacing w:before="0" w:beforeAutospacing="0" w:after="150" w:afterAutospacing="0"/>
              <w:rPr>
                <w:color w:val="000000"/>
                <w:sz w:val="22"/>
                <w:szCs w:val="22"/>
              </w:rPr>
            </w:pPr>
            <w:r w:rsidRPr="00300729">
              <w:rPr>
                <w:color w:val="000000"/>
                <w:sz w:val="22"/>
                <w:szCs w:val="22"/>
              </w:rPr>
              <w:t>Возникновение государства в Древнем Египте</w:t>
            </w:r>
            <w:r w:rsidR="00666F5C">
              <w:rPr>
                <w:color w:val="000000"/>
                <w:sz w:val="22"/>
                <w:szCs w:val="22"/>
              </w:rPr>
              <w:t xml:space="preserve"> </w:t>
            </w:r>
          </w:p>
          <w:p w:rsidR="001A4B33" w:rsidRPr="00666F5C" w:rsidRDefault="001A4B33" w:rsidP="001A4B33">
            <w:pPr>
              <w:rPr>
                <w:lang w:val="ru-RU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4B33" w:rsidRDefault="001A4B33" w:rsidP="001A4B3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4B33" w:rsidRDefault="001A4B33" w:rsidP="001A4B3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4B33" w:rsidRDefault="001A4B33" w:rsidP="001A4B3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4B33" w:rsidRDefault="001A4B33" w:rsidP="001A4B3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4B33" w:rsidRDefault="001A4B33" w:rsidP="001A4B33">
            <w:r w:rsidRPr="0098642F">
              <w:rPr>
                <w:lang w:val="ru-RU"/>
              </w:rPr>
              <w:t>Устный опрос</w:t>
            </w:r>
          </w:p>
        </w:tc>
      </w:tr>
      <w:tr w:rsidR="001A4B33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4B33" w:rsidRDefault="001A4B33" w:rsidP="001A4B3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4B33" w:rsidRDefault="001A4B33" w:rsidP="001A4B33">
            <w:proofErr w:type="spellStart"/>
            <w:r w:rsidRPr="0030072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Жизнь</w:t>
            </w:r>
            <w:proofErr w:type="spellEnd"/>
            <w:r w:rsidRPr="0030072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30072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древних</w:t>
            </w:r>
            <w:proofErr w:type="spellEnd"/>
            <w:r w:rsidRPr="0030072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30072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египтян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4B33" w:rsidRDefault="001A4B33" w:rsidP="001A4B3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4B33" w:rsidRDefault="001A4B33" w:rsidP="001A4B3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4B33" w:rsidRDefault="001A4B33" w:rsidP="001A4B3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4B33" w:rsidRDefault="001A4B33" w:rsidP="001A4B3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4B33" w:rsidRDefault="001A4B33" w:rsidP="001A4B33">
            <w:r w:rsidRPr="0098642F">
              <w:rPr>
                <w:lang w:val="ru-RU"/>
              </w:rPr>
              <w:t>Устный опрос</w:t>
            </w:r>
          </w:p>
        </w:tc>
      </w:tr>
      <w:tr w:rsidR="001A4B33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4B33" w:rsidRDefault="001A4B33" w:rsidP="001A4B3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4B33" w:rsidRPr="00300729" w:rsidRDefault="001A4B33" w:rsidP="001A4B33">
            <w:pPr>
              <w:pStyle w:val="aff8"/>
              <w:shd w:val="clear" w:color="auto" w:fill="FFFFFF"/>
              <w:spacing w:before="0" w:beforeAutospacing="0" w:after="150" w:afterAutospacing="0"/>
              <w:rPr>
                <w:color w:val="000000"/>
                <w:sz w:val="22"/>
                <w:szCs w:val="22"/>
              </w:rPr>
            </w:pPr>
            <w:r w:rsidRPr="00300729">
              <w:rPr>
                <w:color w:val="000000"/>
                <w:sz w:val="22"/>
                <w:szCs w:val="22"/>
              </w:rPr>
              <w:t>Могущество и упадок державы фараонов</w:t>
            </w:r>
          </w:p>
          <w:p w:rsidR="001A4B33" w:rsidRDefault="001A4B33" w:rsidP="001A4B3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4B33" w:rsidRDefault="001A4B33" w:rsidP="001A4B3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4B33" w:rsidRDefault="001A4B33" w:rsidP="001A4B3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4B33" w:rsidRDefault="001A4B33" w:rsidP="001A4B3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4B33" w:rsidRDefault="001A4B33" w:rsidP="001A4B3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4B33" w:rsidRDefault="001A4B33" w:rsidP="001A4B33">
            <w:r w:rsidRPr="0098642F">
              <w:rPr>
                <w:lang w:val="ru-RU"/>
              </w:rPr>
              <w:t>Устный опрос</w:t>
            </w:r>
          </w:p>
        </w:tc>
      </w:tr>
      <w:tr w:rsidR="001A4B33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4B33" w:rsidRDefault="001A4B33" w:rsidP="001A4B3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4B33" w:rsidRDefault="001A4B33" w:rsidP="001A4B33">
            <w:proofErr w:type="spellStart"/>
            <w:r w:rsidRPr="0030072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Религия</w:t>
            </w:r>
            <w:proofErr w:type="spellEnd"/>
            <w:r w:rsidRPr="0030072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30072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древних</w:t>
            </w:r>
            <w:proofErr w:type="spellEnd"/>
            <w:r w:rsidRPr="0030072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30072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египтян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4B33" w:rsidRDefault="001A4B33" w:rsidP="001A4B3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4B33" w:rsidRDefault="001A4B33" w:rsidP="001A4B3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4B33" w:rsidRDefault="001A4B33" w:rsidP="001A4B3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4B33" w:rsidRDefault="001A4B33" w:rsidP="001A4B3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4B33" w:rsidRDefault="001A4B33" w:rsidP="001A4B33">
            <w:r w:rsidRPr="0098642F">
              <w:rPr>
                <w:lang w:val="ru-RU"/>
              </w:rPr>
              <w:t>Устный опрос</w:t>
            </w:r>
          </w:p>
        </w:tc>
      </w:tr>
      <w:tr w:rsidR="001A4B33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4B33" w:rsidRDefault="001A4B33" w:rsidP="001A4B3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4B33" w:rsidRDefault="001A4B33" w:rsidP="001A4B33">
            <w:proofErr w:type="spellStart"/>
            <w:r w:rsidRPr="0030072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Культура</w:t>
            </w:r>
            <w:proofErr w:type="spellEnd"/>
            <w:r w:rsidRPr="0030072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30072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Древнего</w:t>
            </w:r>
            <w:proofErr w:type="spellEnd"/>
            <w:r w:rsidRPr="0030072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30072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Египта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4B33" w:rsidRDefault="001A4B33" w:rsidP="001A4B3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4B33" w:rsidRDefault="001A4B33" w:rsidP="001A4B3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4B33" w:rsidRDefault="001A4B33" w:rsidP="001A4B3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4B33" w:rsidRDefault="001A4B33" w:rsidP="001A4B3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4B33" w:rsidRDefault="001A4B33" w:rsidP="001A4B33">
            <w:r w:rsidRPr="0098642F">
              <w:rPr>
                <w:lang w:val="ru-RU"/>
              </w:rPr>
              <w:t>Устный опрос</w:t>
            </w:r>
          </w:p>
        </w:tc>
      </w:tr>
      <w:tr w:rsidR="002671FC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671FC" w:rsidRDefault="002671FC" w:rsidP="002671F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671FC" w:rsidRDefault="002671FC" w:rsidP="002671FC">
            <w:r w:rsidRPr="00300729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Повторительно- обобщающий урок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671FC" w:rsidRDefault="002671FC" w:rsidP="002671F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671FC" w:rsidRPr="000A6D8A" w:rsidRDefault="002671FC" w:rsidP="002671FC">
            <w:pPr>
              <w:rPr>
                <w:lang w:val="ru-RU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671FC" w:rsidRPr="000A6D8A" w:rsidRDefault="000A6D8A" w:rsidP="002671FC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671FC" w:rsidRDefault="002671FC" w:rsidP="002671FC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671FC" w:rsidRDefault="001A4B33" w:rsidP="002671FC">
            <w:r>
              <w:rPr>
                <w:lang w:val="ru-RU"/>
              </w:rPr>
              <w:t>Практическая работа</w:t>
            </w:r>
          </w:p>
        </w:tc>
      </w:tr>
      <w:tr w:rsidR="002671FC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671FC" w:rsidRDefault="002671FC" w:rsidP="002671F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671FC" w:rsidRPr="002671FC" w:rsidRDefault="002671FC" w:rsidP="002671FC">
            <w:pPr>
              <w:rPr>
                <w:lang w:val="ru-RU"/>
              </w:rPr>
            </w:pPr>
            <w:r w:rsidRPr="00300729">
              <w:rPr>
                <w:rFonts w:ascii="Times New Roman" w:hAnsi="Times New Roman" w:cs="Times New Roman"/>
                <w:lang w:val="ru-RU"/>
              </w:rPr>
              <w:t>Контрольная работа</w:t>
            </w:r>
            <w:r w:rsidRPr="00300729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 по теме «Древний Египет»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671FC" w:rsidRDefault="002671FC" w:rsidP="002671F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671FC" w:rsidRPr="006B2A40" w:rsidRDefault="006B2A40" w:rsidP="002671FC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671FC" w:rsidRDefault="002671FC" w:rsidP="002671FC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671FC" w:rsidRDefault="002671FC" w:rsidP="002671FC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671FC" w:rsidRDefault="001A4B33" w:rsidP="002671FC">
            <w:r>
              <w:rPr>
                <w:lang w:val="ru-RU"/>
              </w:rPr>
              <w:t>Контрольная работа</w:t>
            </w:r>
          </w:p>
        </w:tc>
      </w:tr>
      <w:tr w:rsidR="001A4B33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4B33" w:rsidRDefault="001A4B33" w:rsidP="001A4B3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4B33" w:rsidRDefault="001A4B33" w:rsidP="001A4B33">
            <w:proofErr w:type="spellStart"/>
            <w:r w:rsidRPr="0030072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Древнее</w:t>
            </w:r>
            <w:proofErr w:type="spellEnd"/>
            <w:r w:rsidRPr="0030072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30072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Междуречье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4B33" w:rsidRDefault="001A4B33" w:rsidP="001A4B3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4B33" w:rsidRDefault="001A4B33" w:rsidP="001A4B3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4B33" w:rsidRDefault="001A4B33" w:rsidP="001A4B3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4B33" w:rsidRDefault="001A4B33" w:rsidP="001A4B3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4B33" w:rsidRDefault="001A4B33" w:rsidP="001A4B33">
            <w:r w:rsidRPr="009436F2">
              <w:rPr>
                <w:lang w:val="ru-RU"/>
              </w:rPr>
              <w:t>Устный опрос</w:t>
            </w:r>
          </w:p>
        </w:tc>
      </w:tr>
      <w:tr w:rsidR="001A4B33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4B33" w:rsidRDefault="001A4B33" w:rsidP="001A4B3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4B33" w:rsidRPr="002671FC" w:rsidRDefault="001A4B33" w:rsidP="001A4B33">
            <w:pPr>
              <w:rPr>
                <w:lang w:val="ru-RU"/>
              </w:rPr>
            </w:pPr>
            <w:r w:rsidRPr="00300729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Вавилонский царь Хаммурапи и его законы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4B33" w:rsidRDefault="001A4B33" w:rsidP="001A4B3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4B33" w:rsidRDefault="001A4B33" w:rsidP="001A4B3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4B33" w:rsidRDefault="001A4B33" w:rsidP="001A4B3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4B33" w:rsidRDefault="001A4B33" w:rsidP="001A4B3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4B33" w:rsidRDefault="001A4B33" w:rsidP="001A4B33">
            <w:r w:rsidRPr="009436F2">
              <w:rPr>
                <w:lang w:val="ru-RU"/>
              </w:rPr>
              <w:t>Устный опрос</w:t>
            </w:r>
          </w:p>
        </w:tc>
      </w:tr>
      <w:tr w:rsidR="002671FC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671FC" w:rsidRDefault="002671FC" w:rsidP="002671F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671FC" w:rsidRDefault="002671FC" w:rsidP="002671FC">
            <w:proofErr w:type="spellStart"/>
            <w:r w:rsidRPr="0030072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Ассирийская</w:t>
            </w:r>
            <w:proofErr w:type="spellEnd"/>
            <w:r w:rsidRPr="0030072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30072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держава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671FC" w:rsidRDefault="002671FC" w:rsidP="002671F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671FC" w:rsidRDefault="002671FC" w:rsidP="002671FC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671FC" w:rsidRDefault="002671FC" w:rsidP="002671FC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671FC" w:rsidRDefault="002671FC" w:rsidP="002671FC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671FC" w:rsidRDefault="001A4B33" w:rsidP="002671FC">
            <w:r>
              <w:rPr>
                <w:lang w:val="ru-RU"/>
              </w:rPr>
              <w:t>Практическая работа</w:t>
            </w:r>
          </w:p>
        </w:tc>
      </w:tr>
      <w:tr w:rsidR="001A4B33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4B33" w:rsidRDefault="001A4B33" w:rsidP="001A4B3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4B33" w:rsidRPr="00300729" w:rsidRDefault="001A4B33" w:rsidP="001A4B33">
            <w:pP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</w:pPr>
            <w:proofErr w:type="spellStart"/>
            <w:r w:rsidRPr="0030072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Нововавилонское</w:t>
            </w:r>
            <w:proofErr w:type="spellEnd"/>
            <w:r w:rsidRPr="0030072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30072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царство</w:t>
            </w:r>
            <w:proofErr w:type="spellEnd"/>
            <w:r w:rsidRPr="00300729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.</w:t>
            </w:r>
            <w:r w:rsidRPr="0030072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</w:p>
          <w:p w:rsidR="001A4B33" w:rsidRDefault="001A4B33" w:rsidP="001A4B3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4B33" w:rsidRDefault="001A4B33" w:rsidP="001A4B3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4B33" w:rsidRDefault="001A4B33" w:rsidP="001A4B3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4B33" w:rsidRPr="000A6D8A" w:rsidRDefault="001A4B33" w:rsidP="001A4B33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4B33" w:rsidRDefault="001A4B33" w:rsidP="001A4B3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4B33" w:rsidRDefault="001A4B33" w:rsidP="001A4B33">
            <w:r w:rsidRPr="000C414F">
              <w:rPr>
                <w:lang w:val="ru-RU"/>
              </w:rPr>
              <w:t>Устный опрос</w:t>
            </w:r>
          </w:p>
        </w:tc>
      </w:tr>
      <w:tr w:rsidR="001A4B33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4B33" w:rsidRDefault="001A4B33" w:rsidP="001A4B33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4B33" w:rsidRDefault="001A4B33" w:rsidP="001A4B33">
            <w:proofErr w:type="spellStart"/>
            <w:r w:rsidRPr="0030072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Финикийские</w:t>
            </w:r>
            <w:proofErr w:type="spellEnd"/>
            <w:r w:rsidRPr="0030072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30072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мореплаватели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4B33" w:rsidRDefault="001A4B33" w:rsidP="001A4B33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4B33" w:rsidRDefault="001A4B33" w:rsidP="001A4B3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4B33" w:rsidRDefault="001A4B33" w:rsidP="001A4B3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4B33" w:rsidRDefault="001A4B33" w:rsidP="001A4B3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4B33" w:rsidRDefault="001A4B33" w:rsidP="001A4B33">
            <w:r w:rsidRPr="000C414F">
              <w:rPr>
                <w:lang w:val="ru-RU"/>
              </w:rPr>
              <w:t>Устный опрос</w:t>
            </w:r>
          </w:p>
        </w:tc>
      </w:tr>
      <w:tr w:rsidR="001A4B33">
        <w:trPr>
          <w:trHeight w:hRule="exact" w:val="49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4B33" w:rsidRDefault="001A4B33" w:rsidP="001A4B33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4B33" w:rsidRDefault="001A4B33" w:rsidP="001A4B33">
            <w:proofErr w:type="spellStart"/>
            <w:r w:rsidRPr="0030072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Древняя</w:t>
            </w:r>
            <w:proofErr w:type="spellEnd"/>
            <w:r w:rsidRPr="0030072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30072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Палестина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4B33" w:rsidRDefault="001A4B33" w:rsidP="001A4B33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4B33" w:rsidRDefault="001A4B33" w:rsidP="001A4B3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4B33" w:rsidRPr="000A6D8A" w:rsidRDefault="001A4B33" w:rsidP="001A4B33">
            <w:pPr>
              <w:rPr>
                <w:lang w:val="ru-RU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4B33" w:rsidRDefault="001A4B33" w:rsidP="001A4B3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4B33" w:rsidRDefault="001A4B33" w:rsidP="001A4B33">
            <w:r w:rsidRPr="000C414F">
              <w:rPr>
                <w:lang w:val="ru-RU"/>
              </w:rPr>
              <w:t>Устный опрос</w:t>
            </w:r>
          </w:p>
        </w:tc>
      </w:tr>
      <w:tr w:rsidR="001A4B33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4B33" w:rsidRDefault="001A4B33" w:rsidP="001A4B3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4B33" w:rsidRDefault="001A4B33" w:rsidP="001A4B33">
            <w:proofErr w:type="spellStart"/>
            <w:r w:rsidRPr="0030072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Персидская</w:t>
            </w:r>
            <w:proofErr w:type="spellEnd"/>
            <w:r w:rsidRPr="0030072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30072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держава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4B33" w:rsidRDefault="001A4B33" w:rsidP="001A4B3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4B33" w:rsidRDefault="001A4B33" w:rsidP="001A4B3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4B33" w:rsidRDefault="001A4B33" w:rsidP="001A4B3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4B33" w:rsidRDefault="001A4B33" w:rsidP="001A4B3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4B33" w:rsidRDefault="001A4B33" w:rsidP="001A4B33">
            <w:r w:rsidRPr="000C414F">
              <w:rPr>
                <w:lang w:val="ru-RU"/>
              </w:rPr>
              <w:t>Устный опрос</w:t>
            </w:r>
          </w:p>
        </w:tc>
      </w:tr>
      <w:tr w:rsidR="002671FC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671FC" w:rsidRDefault="002671FC" w:rsidP="002671F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671FC" w:rsidRDefault="002671FC" w:rsidP="002671FC">
            <w:r w:rsidRPr="00300729">
              <w:rPr>
                <w:rFonts w:ascii="Times New Roman" w:hAnsi="Times New Roman" w:cs="Times New Roman"/>
                <w:lang w:val="ru-RU"/>
              </w:rPr>
              <w:t>Древние цивилизации востока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671FC" w:rsidRDefault="002671FC" w:rsidP="002671F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671FC" w:rsidRDefault="002671FC" w:rsidP="002671FC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671FC" w:rsidRPr="000A6D8A" w:rsidRDefault="000A6D8A" w:rsidP="002671FC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671FC" w:rsidRDefault="002671FC" w:rsidP="002671FC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671FC" w:rsidRDefault="001A4B33" w:rsidP="002671FC">
            <w:r>
              <w:rPr>
                <w:lang w:val="ru-RU"/>
              </w:rPr>
              <w:t>Практическая работа</w:t>
            </w:r>
          </w:p>
        </w:tc>
      </w:tr>
      <w:tr w:rsidR="001A4B33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4B33" w:rsidRDefault="001A4B33" w:rsidP="001A4B3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4B33" w:rsidRDefault="001A4B33" w:rsidP="001A4B33">
            <w:proofErr w:type="spellStart"/>
            <w:r w:rsidRPr="0030072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Государства</w:t>
            </w:r>
            <w:proofErr w:type="spellEnd"/>
            <w:r w:rsidRPr="0030072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30072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Древней</w:t>
            </w:r>
            <w:proofErr w:type="spellEnd"/>
            <w:r w:rsidRPr="0030072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30072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Индии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4B33" w:rsidRDefault="001A4B33" w:rsidP="001A4B3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4B33" w:rsidRDefault="001A4B33" w:rsidP="001A4B3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4B33" w:rsidRDefault="001A4B33" w:rsidP="001A4B3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4B33" w:rsidRDefault="001A4B33" w:rsidP="001A4B3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4B33" w:rsidRDefault="001A4B33" w:rsidP="001A4B33">
            <w:r w:rsidRPr="002A4EE7">
              <w:rPr>
                <w:lang w:val="ru-RU"/>
              </w:rPr>
              <w:t>Устный опрос</w:t>
            </w:r>
          </w:p>
        </w:tc>
      </w:tr>
      <w:tr w:rsidR="001A4B33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4B33" w:rsidRDefault="001A4B33" w:rsidP="001A4B3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4B33" w:rsidRPr="002671FC" w:rsidRDefault="001A4B33" w:rsidP="001A4B33">
            <w:pPr>
              <w:rPr>
                <w:lang w:val="ru-RU"/>
              </w:rPr>
            </w:pPr>
            <w:r w:rsidRPr="00300729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Общество и культура Древней Индии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4B33" w:rsidRDefault="001A4B33" w:rsidP="001A4B3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4B33" w:rsidRDefault="001A4B33" w:rsidP="001A4B3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4B33" w:rsidRDefault="001A4B33" w:rsidP="001A4B3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4B33" w:rsidRDefault="001A4B33" w:rsidP="001A4B3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4B33" w:rsidRDefault="001A4B33" w:rsidP="001A4B33">
            <w:r w:rsidRPr="002A4EE7">
              <w:rPr>
                <w:lang w:val="ru-RU"/>
              </w:rPr>
              <w:t>Устный опрос</w:t>
            </w:r>
          </w:p>
        </w:tc>
      </w:tr>
      <w:tr w:rsidR="001A4B33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4B33" w:rsidRDefault="001A4B33" w:rsidP="001A4B3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4B33" w:rsidRDefault="001A4B33" w:rsidP="001A4B33">
            <w:proofErr w:type="spellStart"/>
            <w:r w:rsidRPr="0030072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Государства</w:t>
            </w:r>
            <w:proofErr w:type="spellEnd"/>
            <w:r w:rsidRPr="0030072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30072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Древнего</w:t>
            </w:r>
            <w:proofErr w:type="spellEnd"/>
            <w:r w:rsidRPr="0030072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30072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Китая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4B33" w:rsidRDefault="001A4B33" w:rsidP="001A4B3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4B33" w:rsidRDefault="001A4B33" w:rsidP="001A4B3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4B33" w:rsidRDefault="001A4B33" w:rsidP="001A4B3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4B33" w:rsidRDefault="001A4B33" w:rsidP="001A4B3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4B33" w:rsidRDefault="001A4B33" w:rsidP="001A4B33">
            <w:r w:rsidRPr="002A4EE7">
              <w:rPr>
                <w:lang w:val="ru-RU"/>
              </w:rPr>
              <w:t>Устный опрос</w:t>
            </w:r>
          </w:p>
        </w:tc>
      </w:tr>
      <w:tr w:rsidR="002671FC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671FC" w:rsidRDefault="002671FC" w:rsidP="002671F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671FC" w:rsidRDefault="002671FC" w:rsidP="002671FC">
            <w:proofErr w:type="spellStart"/>
            <w:r w:rsidRPr="0030072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Культура</w:t>
            </w:r>
            <w:proofErr w:type="spellEnd"/>
            <w:r w:rsidRPr="0030072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30072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Древнего</w:t>
            </w:r>
            <w:proofErr w:type="spellEnd"/>
            <w:r w:rsidRPr="0030072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30072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Китая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671FC" w:rsidRDefault="002671FC" w:rsidP="002671F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671FC" w:rsidRDefault="002671FC" w:rsidP="002671FC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671FC" w:rsidRPr="000A6D8A" w:rsidRDefault="000A6D8A" w:rsidP="002671FC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671FC" w:rsidRDefault="002671FC" w:rsidP="002671FC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671FC" w:rsidRDefault="001A4B33" w:rsidP="002671FC">
            <w:r>
              <w:rPr>
                <w:lang w:val="ru-RU"/>
              </w:rPr>
              <w:t>Практическая работа</w:t>
            </w:r>
          </w:p>
        </w:tc>
      </w:tr>
      <w:tr w:rsidR="002671FC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671FC" w:rsidRDefault="002671FC" w:rsidP="002671F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671FC" w:rsidRPr="00300729" w:rsidRDefault="002671FC" w:rsidP="002671FC">
            <w:pPr>
              <w:pStyle w:val="aff8"/>
              <w:shd w:val="clear" w:color="auto" w:fill="FFFFFF"/>
              <w:spacing w:before="0" w:beforeAutospacing="0" w:after="150" w:afterAutospacing="0"/>
              <w:rPr>
                <w:color w:val="000000"/>
                <w:sz w:val="22"/>
                <w:szCs w:val="22"/>
              </w:rPr>
            </w:pPr>
            <w:r w:rsidRPr="00300729">
              <w:rPr>
                <w:color w:val="000000"/>
                <w:sz w:val="22"/>
                <w:szCs w:val="22"/>
              </w:rPr>
              <w:t>Повторительно- обобщающий урок по теме «Древний Восток»</w:t>
            </w:r>
          </w:p>
          <w:p w:rsidR="002671FC" w:rsidRPr="002671FC" w:rsidRDefault="002671FC" w:rsidP="002671FC">
            <w:pPr>
              <w:rPr>
                <w:lang w:val="ru-RU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671FC" w:rsidRDefault="002671FC" w:rsidP="002671F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671FC" w:rsidRPr="00F144E0" w:rsidRDefault="00F144E0" w:rsidP="002671FC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671FC" w:rsidRDefault="002671FC" w:rsidP="002671FC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671FC" w:rsidRDefault="002671FC" w:rsidP="002671FC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671FC" w:rsidRDefault="001A4B33" w:rsidP="002671FC">
            <w:r>
              <w:rPr>
                <w:lang w:val="ru-RU"/>
              </w:rPr>
              <w:t>Контрольная работа</w:t>
            </w:r>
          </w:p>
        </w:tc>
      </w:tr>
      <w:tr w:rsidR="002671FC">
        <w:trPr>
          <w:trHeight w:hRule="exact" w:val="47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671FC" w:rsidRDefault="002671FC" w:rsidP="002671F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671FC" w:rsidRDefault="002671FC" w:rsidP="002671FC">
            <w:proofErr w:type="spellStart"/>
            <w:r w:rsidRPr="00300729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Зарождение</w:t>
            </w:r>
            <w:proofErr w:type="spellEnd"/>
            <w:r w:rsidRPr="00300729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300729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греческой</w:t>
            </w:r>
            <w:proofErr w:type="spellEnd"/>
            <w:r w:rsidRPr="00300729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300729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цивилизации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671FC" w:rsidRDefault="002671FC" w:rsidP="002671F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671FC" w:rsidRDefault="002671FC" w:rsidP="002671FC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671FC" w:rsidRDefault="002671FC" w:rsidP="002671FC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671FC" w:rsidRDefault="002671FC" w:rsidP="002671FC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671FC" w:rsidRDefault="001A4B33" w:rsidP="002671FC">
            <w:r>
              <w:rPr>
                <w:lang w:val="ru-RU"/>
              </w:rPr>
              <w:t>Устный опрос</w:t>
            </w:r>
          </w:p>
        </w:tc>
      </w:tr>
    </w:tbl>
    <w:p w:rsidR="00F70C7D" w:rsidRDefault="00F70C7D">
      <w:pPr>
        <w:autoSpaceDE w:val="0"/>
        <w:autoSpaceDN w:val="0"/>
        <w:spacing w:after="0" w:line="14" w:lineRule="exact"/>
      </w:pPr>
    </w:p>
    <w:p w:rsidR="00F70C7D" w:rsidRDefault="00F70C7D">
      <w:pPr>
        <w:sectPr w:rsidR="00F70C7D">
          <w:pgSz w:w="11900" w:h="16840"/>
          <w:pgMar w:top="298" w:right="650" w:bottom="52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F70C7D" w:rsidRDefault="00F70C7D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960"/>
        <w:gridCol w:w="2726"/>
        <w:gridCol w:w="732"/>
        <w:gridCol w:w="1620"/>
        <w:gridCol w:w="1668"/>
        <w:gridCol w:w="1164"/>
        <w:gridCol w:w="1682"/>
      </w:tblGrid>
      <w:tr w:rsidR="001A4B33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4B33" w:rsidRDefault="001A4B33" w:rsidP="001A4B3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4B33" w:rsidRDefault="001A4B33" w:rsidP="001A4B33">
            <w:proofErr w:type="spellStart"/>
            <w:r w:rsidRPr="00300729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Ахейская</w:t>
            </w:r>
            <w:proofErr w:type="spellEnd"/>
            <w:r w:rsidRPr="00300729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300729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Греция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4B33" w:rsidRDefault="001A4B33" w:rsidP="001A4B3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4B33" w:rsidRDefault="001A4B33" w:rsidP="001A4B3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4B33" w:rsidRDefault="001A4B33" w:rsidP="001A4B3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4B33" w:rsidRDefault="001A4B33" w:rsidP="001A4B3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4B33" w:rsidRDefault="001A4B33" w:rsidP="001A4B33">
            <w:r w:rsidRPr="006E2F89">
              <w:rPr>
                <w:lang w:val="ru-RU"/>
              </w:rPr>
              <w:t>Устный опрос</w:t>
            </w:r>
          </w:p>
        </w:tc>
      </w:tr>
      <w:tr w:rsidR="001A4B33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4B33" w:rsidRDefault="001A4B33" w:rsidP="001A4B3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4B33" w:rsidRDefault="001A4B33" w:rsidP="001A4B33">
            <w:proofErr w:type="spellStart"/>
            <w:r w:rsidRPr="00300729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Поэмы</w:t>
            </w:r>
            <w:proofErr w:type="spellEnd"/>
            <w:r w:rsidRPr="00300729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300729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Гомера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4B33" w:rsidRDefault="001A4B33" w:rsidP="001A4B3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4B33" w:rsidRDefault="001A4B33" w:rsidP="001A4B3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4B33" w:rsidRDefault="001A4B33" w:rsidP="001A4B3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4B33" w:rsidRDefault="001A4B33" w:rsidP="001A4B3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4B33" w:rsidRDefault="001A4B33" w:rsidP="001A4B33">
            <w:r w:rsidRPr="006E2F89">
              <w:rPr>
                <w:lang w:val="ru-RU"/>
              </w:rPr>
              <w:t>Устный опрос</w:t>
            </w:r>
          </w:p>
        </w:tc>
      </w:tr>
      <w:tr w:rsidR="00757F1C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7F1C" w:rsidRDefault="00757F1C" w:rsidP="00757F1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7F1C" w:rsidRPr="00300729" w:rsidRDefault="00757F1C" w:rsidP="00757F1C">
            <w:pPr>
              <w:pStyle w:val="aff8"/>
              <w:shd w:val="clear" w:color="auto" w:fill="FFFFFF"/>
              <w:spacing w:before="0" w:beforeAutospacing="0" w:after="150" w:afterAutospacing="0"/>
              <w:rPr>
                <w:color w:val="000000"/>
                <w:sz w:val="21"/>
                <w:szCs w:val="21"/>
              </w:rPr>
            </w:pPr>
            <w:r w:rsidRPr="00300729">
              <w:rPr>
                <w:color w:val="000000"/>
                <w:sz w:val="21"/>
                <w:szCs w:val="21"/>
              </w:rPr>
              <w:t>Боги и герои Древней Греции</w:t>
            </w:r>
          </w:p>
          <w:p w:rsidR="00757F1C" w:rsidRDefault="00757F1C" w:rsidP="00757F1C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7F1C" w:rsidRDefault="00757F1C" w:rsidP="00757F1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7F1C" w:rsidRDefault="00757F1C" w:rsidP="00757F1C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7F1C" w:rsidRPr="000A6D8A" w:rsidRDefault="000A6D8A" w:rsidP="00757F1C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7F1C" w:rsidRDefault="00757F1C" w:rsidP="00757F1C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7F1C" w:rsidRDefault="001A4B33" w:rsidP="00757F1C">
            <w:r>
              <w:rPr>
                <w:lang w:val="ru-RU"/>
              </w:rPr>
              <w:t>Практическая работа</w:t>
            </w:r>
          </w:p>
        </w:tc>
      </w:tr>
      <w:tr w:rsidR="001A4B33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4B33" w:rsidRDefault="001A4B33" w:rsidP="001A4B3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4B33" w:rsidRDefault="001A4B33" w:rsidP="001A4B33">
            <w:proofErr w:type="spellStart"/>
            <w:r w:rsidRPr="00300729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Возникновение</w:t>
            </w:r>
            <w:proofErr w:type="spellEnd"/>
            <w:r w:rsidRPr="00300729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300729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полисов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4B33" w:rsidRDefault="001A4B33" w:rsidP="001A4B3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4B33" w:rsidRDefault="001A4B33" w:rsidP="001A4B3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4B33" w:rsidRDefault="001A4B33" w:rsidP="001A4B3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4B33" w:rsidRDefault="001A4B33" w:rsidP="001A4B3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4B33" w:rsidRDefault="001A4B33" w:rsidP="001A4B33">
            <w:r w:rsidRPr="00825521">
              <w:rPr>
                <w:lang w:val="ru-RU"/>
              </w:rPr>
              <w:t>Устный опрос</w:t>
            </w:r>
          </w:p>
        </w:tc>
      </w:tr>
      <w:tr w:rsidR="001A4B33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4B33" w:rsidRDefault="001A4B33" w:rsidP="001A4B3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32.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4B33" w:rsidRDefault="001A4B33" w:rsidP="001A4B33">
            <w:proofErr w:type="spellStart"/>
            <w:r w:rsidRPr="00300729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Великая</w:t>
            </w:r>
            <w:proofErr w:type="spellEnd"/>
            <w:r w:rsidRPr="00300729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300729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греческая</w:t>
            </w:r>
            <w:proofErr w:type="spellEnd"/>
            <w:r w:rsidRPr="00300729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300729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колонизация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4B33" w:rsidRDefault="001A4B33" w:rsidP="001A4B3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4B33" w:rsidRDefault="001A4B33" w:rsidP="001A4B3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4B33" w:rsidRDefault="001A4B33" w:rsidP="001A4B3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4B33" w:rsidRDefault="001A4B33" w:rsidP="001A4B3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4B33" w:rsidRDefault="001A4B33" w:rsidP="001A4B33">
            <w:r w:rsidRPr="00825521">
              <w:rPr>
                <w:lang w:val="ru-RU"/>
              </w:rPr>
              <w:t>Устный опрос</w:t>
            </w:r>
          </w:p>
        </w:tc>
      </w:tr>
      <w:tr w:rsidR="001A4B33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4B33" w:rsidRDefault="001A4B33" w:rsidP="001A4B3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4B33" w:rsidRPr="00300729" w:rsidRDefault="001A4B33" w:rsidP="001A4B33">
            <w:pPr>
              <w:pStyle w:val="aff8"/>
              <w:shd w:val="clear" w:color="auto" w:fill="FFFFFF"/>
              <w:spacing w:before="0" w:beforeAutospacing="0" w:after="150" w:afterAutospacing="0"/>
              <w:rPr>
                <w:color w:val="000000"/>
                <w:sz w:val="21"/>
                <w:szCs w:val="21"/>
              </w:rPr>
            </w:pPr>
            <w:r w:rsidRPr="00300729">
              <w:rPr>
                <w:color w:val="000000"/>
                <w:sz w:val="21"/>
                <w:szCs w:val="21"/>
              </w:rPr>
              <w:t>Возникновение демократии в Афинах</w:t>
            </w:r>
          </w:p>
          <w:p w:rsidR="001A4B33" w:rsidRDefault="001A4B33" w:rsidP="001A4B3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4B33" w:rsidRDefault="001A4B33" w:rsidP="001A4B3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4B33" w:rsidRDefault="001A4B33" w:rsidP="001A4B3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4B33" w:rsidRDefault="001A4B33" w:rsidP="001A4B3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4B33" w:rsidRDefault="001A4B33" w:rsidP="001A4B3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4B33" w:rsidRDefault="001A4B33" w:rsidP="001A4B33">
            <w:r w:rsidRPr="00825521">
              <w:rPr>
                <w:lang w:val="ru-RU"/>
              </w:rPr>
              <w:t>Устный опрос</w:t>
            </w:r>
          </w:p>
        </w:tc>
      </w:tr>
      <w:tr w:rsidR="001A4B33">
        <w:trPr>
          <w:trHeight w:hRule="exact" w:val="49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4B33" w:rsidRDefault="001A4B33" w:rsidP="001A4B3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4B33" w:rsidRPr="00666F5C" w:rsidRDefault="001A4B33" w:rsidP="001A4B33">
            <w:pPr>
              <w:rPr>
                <w:lang w:val="ru-RU"/>
              </w:rPr>
            </w:pPr>
            <w:proofErr w:type="spellStart"/>
            <w:r w:rsidRPr="00300729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Древняя</w:t>
            </w:r>
            <w:proofErr w:type="spellEnd"/>
            <w:r w:rsidRPr="00300729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300729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Спарта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4B33" w:rsidRDefault="001A4B33" w:rsidP="001A4B3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4B33" w:rsidRDefault="001A4B33" w:rsidP="001A4B3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4B33" w:rsidRDefault="001A4B33" w:rsidP="001A4B3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4B33" w:rsidRDefault="001A4B33" w:rsidP="001A4B3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4B33" w:rsidRDefault="001A4B33" w:rsidP="001A4B33">
            <w:r w:rsidRPr="00825521">
              <w:rPr>
                <w:lang w:val="ru-RU"/>
              </w:rPr>
              <w:t>Устный опрос</w:t>
            </w:r>
          </w:p>
        </w:tc>
      </w:tr>
      <w:tr w:rsidR="001A4B33">
        <w:trPr>
          <w:trHeight w:hRule="exact" w:val="49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4B33" w:rsidRDefault="001A4B33" w:rsidP="001A4B33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35.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4B33" w:rsidRDefault="001A4B33" w:rsidP="001A4B33">
            <w:proofErr w:type="spellStart"/>
            <w:r w:rsidRPr="00300729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Греко</w:t>
            </w:r>
            <w:proofErr w:type="spellEnd"/>
            <w:r w:rsidRPr="00300729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 xml:space="preserve">- </w:t>
            </w:r>
            <w:proofErr w:type="spellStart"/>
            <w:r w:rsidRPr="00300729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персидские</w:t>
            </w:r>
            <w:proofErr w:type="spellEnd"/>
            <w:r w:rsidRPr="00300729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300729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войны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4B33" w:rsidRDefault="001A4B33" w:rsidP="001A4B33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4B33" w:rsidRDefault="001A4B33" w:rsidP="001A4B3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4B33" w:rsidRDefault="001A4B33" w:rsidP="001A4B3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4B33" w:rsidRDefault="001A4B33" w:rsidP="001A4B3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4B33" w:rsidRDefault="001A4B33" w:rsidP="001A4B33">
            <w:r w:rsidRPr="00825521">
              <w:rPr>
                <w:lang w:val="ru-RU"/>
              </w:rPr>
              <w:t>Устный опрос</w:t>
            </w:r>
          </w:p>
        </w:tc>
      </w:tr>
      <w:tr w:rsidR="00757F1C">
        <w:trPr>
          <w:trHeight w:hRule="exact" w:val="49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7F1C" w:rsidRDefault="00757F1C" w:rsidP="00757F1C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36.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7F1C" w:rsidRDefault="00757F1C" w:rsidP="00757F1C">
            <w:proofErr w:type="spellStart"/>
            <w:r w:rsidRPr="00300729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Расцвет</w:t>
            </w:r>
            <w:proofErr w:type="spellEnd"/>
            <w:r w:rsidRPr="00300729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300729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Афинского</w:t>
            </w:r>
            <w:proofErr w:type="spellEnd"/>
            <w:r w:rsidRPr="00300729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300729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государства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7F1C" w:rsidRDefault="00757F1C" w:rsidP="00757F1C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7F1C" w:rsidRDefault="00757F1C" w:rsidP="00757F1C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7F1C" w:rsidRPr="000A6D8A" w:rsidRDefault="000A6D8A" w:rsidP="00757F1C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7F1C" w:rsidRDefault="00757F1C" w:rsidP="00757F1C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57F1C" w:rsidRDefault="001A4B33" w:rsidP="00757F1C">
            <w:r>
              <w:rPr>
                <w:lang w:val="ru-RU"/>
              </w:rPr>
              <w:t>Практическая работа</w:t>
            </w:r>
          </w:p>
        </w:tc>
      </w:tr>
      <w:tr w:rsidR="001A4B33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4B33" w:rsidRDefault="001A4B33" w:rsidP="001A4B3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37.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4B33" w:rsidRPr="00300729" w:rsidRDefault="001A4B33" w:rsidP="001A4B33">
            <w:pPr>
              <w:pStyle w:val="aff8"/>
              <w:shd w:val="clear" w:color="auto" w:fill="FFFFFF"/>
              <w:spacing w:before="0" w:beforeAutospacing="0" w:after="150" w:afterAutospacing="0"/>
              <w:rPr>
                <w:color w:val="000000"/>
                <w:sz w:val="21"/>
                <w:szCs w:val="21"/>
              </w:rPr>
            </w:pPr>
            <w:r w:rsidRPr="00300729">
              <w:rPr>
                <w:color w:val="000000"/>
                <w:sz w:val="21"/>
                <w:szCs w:val="21"/>
              </w:rPr>
              <w:t>Хозяйственное развитие Греции</w:t>
            </w:r>
          </w:p>
          <w:p w:rsidR="001A4B33" w:rsidRPr="00300729" w:rsidRDefault="001A4B33" w:rsidP="001A4B33">
            <w:pPr>
              <w:pStyle w:val="aff8"/>
              <w:shd w:val="clear" w:color="auto" w:fill="FFFFFF"/>
              <w:spacing w:before="0" w:beforeAutospacing="0" w:after="150" w:afterAutospacing="0"/>
              <w:rPr>
                <w:color w:val="000000"/>
                <w:sz w:val="21"/>
                <w:szCs w:val="21"/>
              </w:rPr>
            </w:pPr>
            <w:r w:rsidRPr="00300729">
              <w:rPr>
                <w:color w:val="000000"/>
                <w:sz w:val="21"/>
                <w:szCs w:val="21"/>
              </w:rPr>
              <w:t>в V веке до н.э.</w:t>
            </w:r>
          </w:p>
          <w:p w:rsidR="001A4B33" w:rsidRPr="00757F1C" w:rsidRDefault="001A4B33" w:rsidP="001A4B33">
            <w:pPr>
              <w:rPr>
                <w:lang w:val="ru-RU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4B33" w:rsidRDefault="001A4B33" w:rsidP="001A4B3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4B33" w:rsidRDefault="001A4B33" w:rsidP="001A4B3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4B33" w:rsidRDefault="001A4B33" w:rsidP="001A4B3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4B33" w:rsidRDefault="001A4B33" w:rsidP="001A4B3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4B33" w:rsidRDefault="001A4B33" w:rsidP="001A4B33">
            <w:r w:rsidRPr="005600A6">
              <w:rPr>
                <w:lang w:val="ru-RU"/>
              </w:rPr>
              <w:t>Устный опрос</w:t>
            </w:r>
          </w:p>
        </w:tc>
      </w:tr>
      <w:tr w:rsidR="001A4B33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4B33" w:rsidRDefault="001A4B33" w:rsidP="001A4B3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38.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4B33" w:rsidRDefault="001A4B33" w:rsidP="001A4B33">
            <w:proofErr w:type="spellStart"/>
            <w:r w:rsidRPr="00300729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Упадок</w:t>
            </w:r>
            <w:proofErr w:type="spellEnd"/>
            <w:r w:rsidRPr="00300729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300729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Эллады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4B33" w:rsidRDefault="001A4B33" w:rsidP="001A4B3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4B33" w:rsidRDefault="001A4B33" w:rsidP="001A4B3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4B33" w:rsidRDefault="001A4B33" w:rsidP="001A4B3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4B33" w:rsidRDefault="001A4B33" w:rsidP="001A4B3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4B33" w:rsidRDefault="001A4B33" w:rsidP="001A4B33">
            <w:r w:rsidRPr="005600A6">
              <w:rPr>
                <w:lang w:val="ru-RU"/>
              </w:rPr>
              <w:t>Устный опрос</w:t>
            </w:r>
          </w:p>
        </w:tc>
      </w:tr>
      <w:tr w:rsidR="008422FF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22FF" w:rsidRDefault="008422FF" w:rsidP="008422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39.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22FF" w:rsidRPr="008422FF" w:rsidRDefault="008422FF" w:rsidP="008422FF">
            <w:pPr>
              <w:rPr>
                <w:lang w:val="ru-RU"/>
              </w:rPr>
            </w:pPr>
            <w:r w:rsidRPr="00300729">
              <w:rPr>
                <w:rFonts w:ascii="Times New Roman" w:hAnsi="Times New Roman" w:cs="Times New Roman"/>
                <w:color w:val="000000"/>
                <w:lang w:val="ru-RU"/>
              </w:rPr>
              <w:t>Повторительно- обобщающий урок по теме «Греческие полисы»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22FF" w:rsidRDefault="008422FF" w:rsidP="008422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22FF" w:rsidRPr="00F144E0" w:rsidRDefault="00F144E0" w:rsidP="008422FF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22FF" w:rsidRDefault="008422FF" w:rsidP="008422FF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22FF" w:rsidRDefault="008422FF" w:rsidP="008422FF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22FF" w:rsidRDefault="001A4B33" w:rsidP="008422FF">
            <w:r>
              <w:rPr>
                <w:lang w:val="ru-RU"/>
              </w:rPr>
              <w:t>Контрольная работа</w:t>
            </w:r>
          </w:p>
        </w:tc>
      </w:tr>
      <w:tr w:rsidR="008422FF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22FF" w:rsidRDefault="008422FF" w:rsidP="008422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40.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22FF" w:rsidRPr="008422FF" w:rsidRDefault="008422FF" w:rsidP="008422FF">
            <w:pPr>
              <w:rPr>
                <w:lang w:val="ru-RU"/>
              </w:rPr>
            </w:pPr>
            <w:r w:rsidRPr="00300729">
              <w:rPr>
                <w:rFonts w:ascii="Times New Roman" w:hAnsi="Times New Roman" w:cs="Times New Roman"/>
                <w:color w:val="000000"/>
                <w:lang w:val="ru-RU"/>
              </w:rPr>
              <w:t>Повторительно- обобщающий урок по теме «Греческие полисы»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22FF" w:rsidRDefault="008422FF" w:rsidP="008422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22FF" w:rsidRDefault="008422FF" w:rsidP="008422F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22FF" w:rsidRPr="000A6D8A" w:rsidRDefault="000A6D8A" w:rsidP="008422FF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22FF" w:rsidRDefault="008422FF" w:rsidP="008422FF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22FF" w:rsidRDefault="001A4B33" w:rsidP="008422FF">
            <w:r>
              <w:rPr>
                <w:lang w:val="ru-RU"/>
              </w:rPr>
              <w:t>Практическая работа</w:t>
            </w:r>
          </w:p>
        </w:tc>
      </w:tr>
      <w:tr w:rsidR="001A4B33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4B33" w:rsidRDefault="001A4B33" w:rsidP="001A4B3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41.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4B33" w:rsidRPr="00300729" w:rsidRDefault="001A4B33" w:rsidP="001A4B33">
            <w:pPr>
              <w:pStyle w:val="aff8"/>
              <w:shd w:val="clear" w:color="auto" w:fill="FFFFFF"/>
              <w:spacing w:before="0" w:beforeAutospacing="0" w:after="150" w:afterAutospacing="0"/>
              <w:rPr>
                <w:color w:val="000000"/>
                <w:sz w:val="21"/>
                <w:szCs w:val="21"/>
              </w:rPr>
            </w:pPr>
            <w:r w:rsidRPr="00300729">
              <w:rPr>
                <w:color w:val="000000"/>
                <w:sz w:val="21"/>
                <w:szCs w:val="21"/>
              </w:rPr>
              <w:t>Образование и наука в Древней Греции</w:t>
            </w:r>
          </w:p>
          <w:p w:rsidR="001A4B33" w:rsidRPr="008422FF" w:rsidRDefault="001A4B33" w:rsidP="001A4B33">
            <w:pPr>
              <w:rPr>
                <w:lang w:val="ru-RU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4B33" w:rsidRDefault="001A4B33" w:rsidP="001A4B3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4B33" w:rsidRDefault="001A4B33" w:rsidP="001A4B3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4B33" w:rsidRDefault="001A4B33" w:rsidP="001A4B3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4B33" w:rsidRDefault="001A4B33" w:rsidP="001A4B3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4B33" w:rsidRDefault="001A4B33" w:rsidP="001A4B33">
            <w:r w:rsidRPr="00401A65">
              <w:rPr>
                <w:lang w:val="ru-RU"/>
              </w:rPr>
              <w:t>Устный опрос</w:t>
            </w:r>
          </w:p>
        </w:tc>
      </w:tr>
      <w:tr w:rsidR="001A4B33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4B33" w:rsidRDefault="001A4B33" w:rsidP="001A4B3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42.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4B33" w:rsidRDefault="001A4B33" w:rsidP="001A4B33">
            <w:proofErr w:type="spellStart"/>
            <w:r w:rsidRPr="00300729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Древнегреческое</w:t>
            </w:r>
            <w:proofErr w:type="spellEnd"/>
            <w:r w:rsidRPr="00300729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300729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искусство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4B33" w:rsidRDefault="001A4B33" w:rsidP="001A4B3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4B33" w:rsidRDefault="001A4B33" w:rsidP="001A4B3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4B33" w:rsidRDefault="001A4B33" w:rsidP="001A4B3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4B33" w:rsidRDefault="001A4B33" w:rsidP="001A4B3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4B33" w:rsidRDefault="001A4B33" w:rsidP="001A4B33">
            <w:r w:rsidRPr="00401A65">
              <w:rPr>
                <w:lang w:val="ru-RU"/>
              </w:rPr>
              <w:t>Устный опрос</w:t>
            </w:r>
          </w:p>
        </w:tc>
      </w:tr>
      <w:tr w:rsidR="008422FF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22FF" w:rsidRDefault="008422FF" w:rsidP="008422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43.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22FF" w:rsidRDefault="008422FF" w:rsidP="008422FF">
            <w:proofErr w:type="spellStart"/>
            <w:r w:rsidRPr="00300729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Олимпийские</w:t>
            </w:r>
            <w:proofErr w:type="spellEnd"/>
            <w:r w:rsidRPr="00300729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300729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игры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22FF" w:rsidRDefault="008422FF" w:rsidP="008422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22FF" w:rsidRDefault="008422FF" w:rsidP="008422F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22FF" w:rsidRPr="000A6D8A" w:rsidRDefault="000A6D8A" w:rsidP="008422FF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22FF" w:rsidRDefault="008422FF" w:rsidP="008422FF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22FF" w:rsidRDefault="001A4B33" w:rsidP="008422FF">
            <w:r>
              <w:rPr>
                <w:lang w:val="ru-RU"/>
              </w:rPr>
              <w:t>Практическая работа</w:t>
            </w:r>
          </w:p>
        </w:tc>
      </w:tr>
      <w:tr w:rsidR="001A4B33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4B33" w:rsidRDefault="001A4B33" w:rsidP="001A4B3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44.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4B33" w:rsidRDefault="001A4B33" w:rsidP="001A4B33">
            <w:proofErr w:type="spellStart"/>
            <w:r w:rsidRPr="00300729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Возвышение</w:t>
            </w:r>
            <w:proofErr w:type="spellEnd"/>
            <w:r w:rsidRPr="00300729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300729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Македонии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4B33" w:rsidRDefault="001A4B33" w:rsidP="001A4B3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4B33" w:rsidRDefault="001A4B33" w:rsidP="001A4B3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4B33" w:rsidRDefault="001A4B33" w:rsidP="001A4B3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4B33" w:rsidRDefault="001A4B33" w:rsidP="001A4B3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4B33" w:rsidRDefault="001A4B33" w:rsidP="001A4B33">
            <w:r w:rsidRPr="0003532B">
              <w:rPr>
                <w:lang w:val="ru-RU"/>
              </w:rPr>
              <w:t>Устный опрос</w:t>
            </w:r>
          </w:p>
        </w:tc>
      </w:tr>
      <w:tr w:rsidR="001A4B33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4B33" w:rsidRDefault="001A4B33" w:rsidP="001A4B3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45.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4B33" w:rsidRPr="00300729" w:rsidRDefault="001A4B33" w:rsidP="001A4B33">
            <w:pPr>
              <w:pStyle w:val="aff8"/>
              <w:shd w:val="clear" w:color="auto" w:fill="FFFFFF"/>
              <w:spacing w:before="0" w:beforeAutospacing="0" w:after="150" w:afterAutospacing="0"/>
              <w:rPr>
                <w:color w:val="000000"/>
                <w:sz w:val="21"/>
                <w:szCs w:val="21"/>
              </w:rPr>
            </w:pPr>
            <w:r w:rsidRPr="00300729">
              <w:rPr>
                <w:color w:val="000000"/>
                <w:sz w:val="21"/>
                <w:szCs w:val="21"/>
              </w:rPr>
              <w:t>Завоевания Александра Македонского</w:t>
            </w:r>
          </w:p>
          <w:p w:rsidR="001A4B33" w:rsidRDefault="001A4B33" w:rsidP="001A4B3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4B33" w:rsidRDefault="001A4B33" w:rsidP="001A4B3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4B33" w:rsidRDefault="001A4B33" w:rsidP="001A4B3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4B33" w:rsidRDefault="001A4B33" w:rsidP="001A4B3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4B33" w:rsidRDefault="001A4B33" w:rsidP="001A4B3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4B33" w:rsidRDefault="001A4B33" w:rsidP="001A4B33">
            <w:r w:rsidRPr="0003532B">
              <w:rPr>
                <w:lang w:val="ru-RU"/>
              </w:rPr>
              <w:t>Устный опрос</w:t>
            </w:r>
          </w:p>
        </w:tc>
      </w:tr>
      <w:tr w:rsidR="001A4B33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4B33" w:rsidRDefault="001A4B33" w:rsidP="001A4B3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46.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4B33" w:rsidRPr="00300729" w:rsidRDefault="001A4B33" w:rsidP="001A4B33">
            <w:pPr>
              <w:pStyle w:val="aff8"/>
              <w:shd w:val="clear" w:color="auto" w:fill="FFFFFF"/>
              <w:spacing w:before="0" w:beforeAutospacing="0" w:after="150" w:afterAutospacing="0"/>
              <w:rPr>
                <w:color w:val="000000"/>
                <w:sz w:val="21"/>
                <w:szCs w:val="21"/>
              </w:rPr>
            </w:pPr>
            <w:r w:rsidRPr="00300729">
              <w:rPr>
                <w:color w:val="000000"/>
                <w:sz w:val="21"/>
                <w:szCs w:val="21"/>
              </w:rPr>
              <w:t>Повторительно- обобщающий урок по теме «Древняя Греция»</w:t>
            </w:r>
          </w:p>
          <w:p w:rsidR="001A4B33" w:rsidRPr="008422FF" w:rsidRDefault="001A4B33" w:rsidP="001A4B33">
            <w:pPr>
              <w:rPr>
                <w:lang w:val="ru-RU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4B33" w:rsidRDefault="001A4B33" w:rsidP="001A4B3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4B33" w:rsidRPr="00F144E0" w:rsidRDefault="001A4B33" w:rsidP="001A4B33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4B33" w:rsidRDefault="001A4B33" w:rsidP="001A4B3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4B33" w:rsidRDefault="001A4B33" w:rsidP="001A4B3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4B33" w:rsidRDefault="001A4B33" w:rsidP="001A4B33">
            <w:r w:rsidRPr="0003532B">
              <w:rPr>
                <w:lang w:val="ru-RU"/>
              </w:rPr>
              <w:t>Устный опрос</w:t>
            </w:r>
          </w:p>
        </w:tc>
      </w:tr>
      <w:tr w:rsidR="001A4B33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4B33" w:rsidRDefault="001A4B33" w:rsidP="001A4B3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47.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4B33" w:rsidRPr="00300729" w:rsidRDefault="001A4B33" w:rsidP="001A4B33">
            <w:pPr>
              <w:pStyle w:val="aff8"/>
              <w:shd w:val="clear" w:color="auto" w:fill="FFFFFF"/>
              <w:spacing w:before="0" w:beforeAutospacing="0" w:after="150" w:afterAutospacing="0"/>
              <w:rPr>
                <w:color w:val="000000"/>
                <w:sz w:val="21"/>
                <w:szCs w:val="21"/>
              </w:rPr>
            </w:pPr>
            <w:r w:rsidRPr="00300729">
              <w:rPr>
                <w:color w:val="000000"/>
                <w:sz w:val="21"/>
                <w:szCs w:val="21"/>
              </w:rPr>
              <w:t>Начало римской истории</w:t>
            </w:r>
          </w:p>
          <w:p w:rsidR="001A4B33" w:rsidRDefault="001A4B33" w:rsidP="001A4B3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4B33" w:rsidRDefault="001A4B33" w:rsidP="001A4B3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4B33" w:rsidRDefault="001A4B33" w:rsidP="001A4B3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4B33" w:rsidRDefault="001A4B33" w:rsidP="001A4B3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4B33" w:rsidRDefault="001A4B33" w:rsidP="001A4B3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4B33" w:rsidRDefault="001A4B33" w:rsidP="001A4B33">
            <w:r w:rsidRPr="0003532B">
              <w:rPr>
                <w:lang w:val="ru-RU"/>
              </w:rPr>
              <w:t>Устный опрос</w:t>
            </w:r>
          </w:p>
        </w:tc>
      </w:tr>
      <w:tr w:rsidR="001A4B33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4B33" w:rsidRDefault="001A4B33" w:rsidP="001A4B3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48.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4B33" w:rsidRDefault="001A4B33" w:rsidP="001A4B33">
            <w:proofErr w:type="spellStart"/>
            <w:r w:rsidRPr="00300729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Республика</w:t>
            </w:r>
            <w:proofErr w:type="spellEnd"/>
            <w:r w:rsidRPr="00300729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300729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римских</w:t>
            </w:r>
            <w:proofErr w:type="spellEnd"/>
            <w:r w:rsidRPr="00300729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300729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граждан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4B33" w:rsidRDefault="001A4B33" w:rsidP="001A4B3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4B33" w:rsidRDefault="001A4B33" w:rsidP="001A4B3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4B33" w:rsidRDefault="001A4B33" w:rsidP="001A4B3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4B33" w:rsidRDefault="001A4B33" w:rsidP="001A4B3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4B33" w:rsidRDefault="001A4B33" w:rsidP="001A4B33">
            <w:r w:rsidRPr="0003532B">
              <w:rPr>
                <w:lang w:val="ru-RU"/>
              </w:rPr>
              <w:t>Устный опрос</w:t>
            </w:r>
          </w:p>
        </w:tc>
      </w:tr>
      <w:tr w:rsidR="001A4B33">
        <w:trPr>
          <w:trHeight w:hRule="exact" w:val="49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4B33" w:rsidRDefault="001A4B33" w:rsidP="001A4B33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49.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4B33" w:rsidRDefault="001A4B33" w:rsidP="001A4B33">
            <w:proofErr w:type="spellStart"/>
            <w:r w:rsidRPr="00300729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Завоевание</w:t>
            </w:r>
            <w:proofErr w:type="spellEnd"/>
            <w:r w:rsidRPr="00300729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300729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Римом</w:t>
            </w:r>
            <w:proofErr w:type="spellEnd"/>
            <w:r w:rsidRPr="00300729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300729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Италии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4B33" w:rsidRDefault="001A4B33" w:rsidP="001A4B33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4B33" w:rsidRDefault="001A4B33" w:rsidP="001A4B3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4B33" w:rsidRDefault="001A4B33" w:rsidP="001A4B3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4B33" w:rsidRDefault="001A4B33" w:rsidP="001A4B3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4B33" w:rsidRDefault="001A4B33" w:rsidP="001A4B33">
            <w:r w:rsidRPr="0003532B">
              <w:rPr>
                <w:lang w:val="ru-RU"/>
              </w:rPr>
              <w:t>Устный опрос</w:t>
            </w:r>
          </w:p>
        </w:tc>
      </w:tr>
      <w:tr w:rsidR="001A4B33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4B33" w:rsidRDefault="001A4B33" w:rsidP="001A4B3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50.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4B33" w:rsidRPr="00300729" w:rsidRDefault="001A4B33" w:rsidP="001A4B33">
            <w:pPr>
              <w:pStyle w:val="aff8"/>
              <w:shd w:val="clear" w:color="auto" w:fill="FFFFFF"/>
              <w:spacing w:before="0" w:beforeAutospacing="0" w:after="150" w:afterAutospacing="0"/>
              <w:rPr>
                <w:color w:val="000000"/>
                <w:sz w:val="21"/>
                <w:szCs w:val="21"/>
              </w:rPr>
            </w:pPr>
            <w:r w:rsidRPr="00300729">
              <w:rPr>
                <w:color w:val="000000"/>
                <w:sz w:val="21"/>
                <w:szCs w:val="21"/>
              </w:rPr>
              <w:t xml:space="preserve">Первая война с Карфагеном. </w:t>
            </w:r>
            <w:r w:rsidRPr="00300729">
              <w:rPr>
                <w:color w:val="000000"/>
                <w:sz w:val="21"/>
                <w:szCs w:val="21"/>
                <w:shd w:val="clear" w:color="auto" w:fill="FFFFFF"/>
              </w:rPr>
              <w:t>Рим — завоеватель Средиземноморья</w:t>
            </w:r>
          </w:p>
          <w:p w:rsidR="001A4B33" w:rsidRPr="008422FF" w:rsidRDefault="001A4B33" w:rsidP="001A4B33">
            <w:pPr>
              <w:rPr>
                <w:lang w:val="ru-RU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4B33" w:rsidRDefault="001A4B33" w:rsidP="001A4B3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4B33" w:rsidRDefault="001A4B33" w:rsidP="001A4B3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4B33" w:rsidRDefault="001A4B33" w:rsidP="001A4B3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4B33" w:rsidRDefault="001A4B33" w:rsidP="001A4B3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4B33" w:rsidRDefault="001A4B33" w:rsidP="001A4B33">
            <w:r w:rsidRPr="0003532B">
              <w:rPr>
                <w:lang w:val="ru-RU"/>
              </w:rPr>
              <w:t>Устный опрос</w:t>
            </w:r>
          </w:p>
        </w:tc>
      </w:tr>
      <w:tr w:rsidR="008422FF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22FF" w:rsidRDefault="008422FF" w:rsidP="008422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51.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22FF" w:rsidRDefault="008422FF" w:rsidP="008422FF">
            <w:proofErr w:type="spellStart"/>
            <w:r w:rsidRPr="00300729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Рим</w:t>
            </w:r>
            <w:proofErr w:type="spellEnd"/>
            <w:r w:rsidRPr="00300729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 xml:space="preserve"> — </w:t>
            </w:r>
            <w:proofErr w:type="spellStart"/>
            <w:r w:rsidRPr="00300729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завоеватель</w:t>
            </w:r>
            <w:proofErr w:type="spellEnd"/>
            <w:r w:rsidRPr="00300729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300729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Средиземноморья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22FF" w:rsidRDefault="008422FF" w:rsidP="008422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22FF" w:rsidRDefault="008422FF" w:rsidP="008422F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22FF" w:rsidRPr="000A6D8A" w:rsidRDefault="000A6D8A" w:rsidP="008422FF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22FF" w:rsidRDefault="008422FF" w:rsidP="008422FF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22FF" w:rsidRDefault="001A4B33" w:rsidP="008422FF">
            <w:r>
              <w:rPr>
                <w:lang w:val="ru-RU"/>
              </w:rPr>
              <w:t>Практическая работа</w:t>
            </w:r>
          </w:p>
        </w:tc>
      </w:tr>
      <w:tr w:rsidR="001A4B33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4B33" w:rsidRDefault="001A4B33" w:rsidP="001A4B3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52.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4B33" w:rsidRPr="00300729" w:rsidRDefault="001A4B33" w:rsidP="001A4B33">
            <w:pPr>
              <w:pStyle w:val="aff8"/>
              <w:shd w:val="clear" w:color="auto" w:fill="FFFFFF"/>
              <w:spacing w:before="0" w:beforeAutospacing="0" w:after="150" w:afterAutospacing="0"/>
              <w:rPr>
                <w:color w:val="000000"/>
                <w:sz w:val="21"/>
                <w:szCs w:val="21"/>
              </w:rPr>
            </w:pPr>
            <w:r w:rsidRPr="00300729">
              <w:rPr>
                <w:color w:val="000000"/>
                <w:sz w:val="21"/>
                <w:szCs w:val="21"/>
              </w:rPr>
              <w:t xml:space="preserve">Народные трибуны — братья </w:t>
            </w:r>
            <w:proofErr w:type="spellStart"/>
            <w:r w:rsidRPr="00300729">
              <w:rPr>
                <w:color w:val="000000"/>
                <w:sz w:val="21"/>
                <w:szCs w:val="21"/>
              </w:rPr>
              <w:t>Гракхи</w:t>
            </w:r>
            <w:proofErr w:type="spellEnd"/>
          </w:p>
          <w:p w:rsidR="001A4B33" w:rsidRDefault="001A4B33" w:rsidP="001A4B3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4B33" w:rsidRDefault="001A4B33" w:rsidP="001A4B3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4B33" w:rsidRDefault="001A4B33" w:rsidP="001A4B3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4B33" w:rsidRDefault="001A4B33" w:rsidP="001A4B3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4B33" w:rsidRDefault="001A4B33" w:rsidP="001A4B3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4B33" w:rsidRDefault="001A4B33" w:rsidP="001A4B33">
            <w:r w:rsidRPr="00B84B28">
              <w:rPr>
                <w:lang w:val="ru-RU"/>
              </w:rPr>
              <w:t>Устный опрос</w:t>
            </w:r>
          </w:p>
        </w:tc>
      </w:tr>
      <w:tr w:rsidR="001A4B33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4B33" w:rsidRDefault="001A4B33" w:rsidP="001A4B3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53.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4B33" w:rsidRPr="008422FF" w:rsidRDefault="001A4B33" w:rsidP="001A4B33">
            <w:pPr>
              <w:rPr>
                <w:lang w:val="ru-RU"/>
              </w:rPr>
            </w:pPr>
            <w:r w:rsidRPr="00300729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val="ru-RU"/>
              </w:rPr>
              <w:t>Сулла — первый военный диктатор Рима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4B33" w:rsidRDefault="001A4B33" w:rsidP="001A4B3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4B33" w:rsidRDefault="001A4B33" w:rsidP="001A4B3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4B33" w:rsidRDefault="001A4B33" w:rsidP="001A4B3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4B33" w:rsidRDefault="001A4B33" w:rsidP="001A4B3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4B33" w:rsidRDefault="001A4B33" w:rsidP="001A4B33">
            <w:r w:rsidRPr="00B84B28">
              <w:rPr>
                <w:lang w:val="ru-RU"/>
              </w:rPr>
              <w:t>Устный опрос</w:t>
            </w:r>
          </w:p>
        </w:tc>
      </w:tr>
      <w:tr w:rsidR="001A4B33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4B33" w:rsidRDefault="001A4B33" w:rsidP="001A4B3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54.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4B33" w:rsidRDefault="001A4B33" w:rsidP="001A4B33">
            <w:proofErr w:type="spellStart"/>
            <w:r w:rsidRPr="00300729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Восстание</w:t>
            </w:r>
            <w:proofErr w:type="spellEnd"/>
            <w:r w:rsidRPr="00300729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300729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Спартака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4B33" w:rsidRDefault="001A4B33" w:rsidP="001A4B3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4B33" w:rsidRDefault="001A4B33" w:rsidP="001A4B3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4B33" w:rsidRDefault="001A4B33" w:rsidP="001A4B3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4B33" w:rsidRDefault="001A4B33" w:rsidP="001A4B3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4B33" w:rsidRDefault="001A4B33" w:rsidP="001A4B33">
            <w:r w:rsidRPr="00B84B28">
              <w:rPr>
                <w:lang w:val="ru-RU"/>
              </w:rPr>
              <w:t>Устный опрос</w:t>
            </w:r>
          </w:p>
        </w:tc>
      </w:tr>
      <w:tr w:rsidR="001A4B33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4B33" w:rsidRDefault="001A4B33" w:rsidP="001A4B3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55.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4B33" w:rsidRDefault="001A4B33" w:rsidP="001A4B33">
            <w:proofErr w:type="spellStart"/>
            <w:r w:rsidRPr="00300729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Цезарь</w:t>
            </w:r>
            <w:proofErr w:type="spellEnd"/>
            <w:r w:rsidRPr="00300729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 xml:space="preserve"> — </w:t>
            </w:r>
            <w:proofErr w:type="spellStart"/>
            <w:r w:rsidRPr="00300729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повелитель</w:t>
            </w:r>
            <w:proofErr w:type="spellEnd"/>
            <w:r w:rsidRPr="00300729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300729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Рима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4B33" w:rsidRDefault="001A4B33" w:rsidP="001A4B3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4B33" w:rsidRDefault="001A4B33" w:rsidP="001A4B3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4B33" w:rsidRDefault="001A4B33" w:rsidP="001A4B3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4B33" w:rsidRDefault="001A4B33" w:rsidP="001A4B3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4B33" w:rsidRDefault="001A4B33" w:rsidP="001A4B33">
            <w:r w:rsidRPr="00B84B28">
              <w:rPr>
                <w:lang w:val="ru-RU"/>
              </w:rPr>
              <w:t>Устный опрос</w:t>
            </w:r>
          </w:p>
        </w:tc>
      </w:tr>
      <w:tr w:rsidR="001A4B33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4B33" w:rsidRDefault="001A4B33" w:rsidP="001A4B3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56.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4B33" w:rsidRDefault="001A4B33" w:rsidP="001A4B33">
            <w:proofErr w:type="spellStart"/>
            <w:r w:rsidRPr="00300729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Падение</w:t>
            </w:r>
            <w:proofErr w:type="spellEnd"/>
            <w:r w:rsidRPr="00300729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300729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республики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4B33" w:rsidRDefault="001A4B33" w:rsidP="001A4B3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4B33" w:rsidRDefault="001A4B33" w:rsidP="001A4B3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4B33" w:rsidRDefault="001A4B33" w:rsidP="001A4B3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4B33" w:rsidRDefault="001A4B33" w:rsidP="001A4B3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4B33" w:rsidRDefault="001A4B33" w:rsidP="001A4B33">
            <w:r w:rsidRPr="00B84B28">
              <w:rPr>
                <w:lang w:val="ru-RU"/>
              </w:rPr>
              <w:t>Устный опрос</w:t>
            </w:r>
          </w:p>
        </w:tc>
      </w:tr>
      <w:tr w:rsidR="001A4B33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4B33" w:rsidRDefault="001A4B33" w:rsidP="001A4B3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57.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4B33" w:rsidRDefault="001A4B33" w:rsidP="001A4B33">
            <w:proofErr w:type="spellStart"/>
            <w:r w:rsidRPr="00300729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Император</w:t>
            </w:r>
            <w:proofErr w:type="spellEnd"/>
            <w:r w:rsidRPr="00300729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300729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Октавиан</w:t>
            </w:r>
            <w:proofErr w:type="spellEnd"/>
            <w:r w:rsidRPr="00300729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300729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Август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4B33" w:rsidRDefault="001A4B33" w:rsidP="001A4B3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4B33" w:rsidRDefault="001A4B33" w:rsidP="001A4B3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4B33" w:rsidRDefault="001A4B33" w:rsidP="001A4B3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4B33" w:rsidRDefault="001A4B33" w:rsidP="001A4B3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4B33" w:rsidRDefault="001A4B33" w:rsidP="001A4B33">
            <w:r w:rsidRPr="00B84B28">
              <w:rPr>
                <w:lang w:val="ru-RU"/>
              </w:rPr>
              <w:t>Устный опрос</w:t>
            </w:r>
          </w:p>
        </w:tc>
      </w:tr>
      <w:tr w:rsidR="00FC0519">
        <w:trPr>
          <w:trHeight w:hRule="exact" w:val="47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519" w:rsidRDefault="00FC0519" w:rsidP="00FC051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58.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519" w:rsidRDefault="00FC0519" w:rsidP="00FC0519">
            <w:proofErr w:type="spellStart"/>
            <w:r w:rsidRPr="00300729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Цезари</w:t>
            </w:r>
            <w:proofErr w:type="spellEnd"/>
            <w:r w:rsidRPr="00300729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300729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Рима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519" w:rsidRDefault="00FC0519" w:rsidP="00FC051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519" w:rsidRDefault="00FC0519" w:rsidP="00FC051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519" w:rsidRPr="000A6D8A" w:rsidRDefault="000A6D8A" w:rsidP="00FC0519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519" w:rsidRDefault="00FC0519" w:rsidP="00FC0519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0519" w:rsidRDefault="001A4B33" w:rsidP="00FC0519">
            <w:r>
              <w:rPr>
                <w:lang w:val="ru-RU"/>
              </w:rPr>
              <w:t>Контрольная работа</w:t>
            </w:r>
          </w:p>
        </w:tc>
      </w:tr>
    </w:tbl>
    <w:p w:rsidR="00F70C7D" w:rsidRDefault="00F70C7D">
      <w:pPr>
        <w:autoSpaceDE w:val="0"/>
        <w:autoSpaceDN w:val="0"/>
        <w:spacing w:after="0" w:line="14" w:lineRule="exact"/>
      </w:pPr>
    </w:p>
    <w:p w:rsidR="00F70C7D" w:rsidRDefault="00F70C7D">
      <w:pPr>
        <w:sectPr w:rsidR="00F70C7D">
          <w:pgSz w:w="11900" w:h="16840"/>
          <w:pgMar w:top="284" w:right="650" w:bottom="50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F70C7D" w:rsidRDefault="00F70C7D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960"/>
        <w:gridCol w:w="2726"/>
        <w:gridCol w:w="732"/>
        <w:gridCol w:w="1620"/>
        <w:gridCol w:w="1668"/>
        <w:gridCol w:w="1164"/>
        <w:gridCol w:w="1682"/>
      </w:tblGrid>
      <w:tr w:rsidR="001A4B33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4B33" w:rsidRDefault="001A4B33" w:rsidP="001A4B3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59.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4B33" w:rsidRPr="00300729" w:rsidRDefault="001A4B33" w:rsidP="001A4B33">
            <w:pPr>
              <w:pStyle w:val="aff8"/>
              <w:shd w:val="clear" w:color="auto" w:fill="FFFFFF"/>
              <w:spacing w:before="0" w:beforeAutospacing="0" w:after="150" w:afterAutospacing="0"/>
              <w:rPr>
                <w:color w:val="000000"/>
                <w:sz w:val="21"/>
                <w:szCs w:val="21"/>
              </w:rPr>
            </w:pPr>
            <w:r w:rsidRPr="00300729">
              <w:rPr>
                <w:color w:val="000000"/>
                <w:sz w:val="21"/>
                <w:szCs w:val="21"/>
              </w:rPr>
              <w:t>Жизнь в Римской империи</w:t>
            </w:r>
          </w:p>
          <w:p w:rsidR="001A4B33" w:rsidRDefault="001A4B33" w:rsidP="001A4B3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4B33" w:rsidRDefault="001A4B33" w:rsidP="001A4B3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4B33" w:rsidRDefault="001A4B33" w:rsidP="001A4B3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4B33" w:rsidRDefault="001A4B33" w:rsidP="001A4B3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4B33" w:rsidRDefault="001A4B33" w:rsidP="001A4B3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4B33" w:rsidRDefault="001A4B33" w:rsidP="001A4B33">
            <w:r w:rsidRPr="00006EC4">
              <w:rPr>
                <w:lang w:val="ru-RU"/>
              </w:rPr>
              <w:t>Устный опрос</w:t>
            </w:r>
          </w:p>
        </w:tc>
      </w:tr>
      <w:tr w:rsidR="001A4B33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4B33" w:rsidRDefault="001A4B33" w:rsidP="001A4B3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60.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4B33" w:rsidRPr="006D1371" w:rsidRDefault="001A4B33" w:rsidP="001A4B33">
            <w:pPr>
              <w:rPr>
                <w:lang w:val="ru-RU"/>
              </w:rPr>
            </w:pPr>
            <w:r w:rsidRPr="006D1371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val="ru-RU"/>
              </w:rPr>
              <w:t xml:space="preserve">Кризис Римской империи в </w:t>
            </w:r>
            <w:r w:rsidRPr="00300729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III</w:t>
            </w:r>
            <w:r w:rsidRPr="006D1371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val="ru-RU"/>
              </w:rPr>
              <w:t xml:space="preserve"> веке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4B33" w:rsidRDefault="001A4B33" w:rsidP="001A4B3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4B33" w:rsidRDefault="001A4B33" w:rsidP="001A4B3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4B33" w:rsidRDefault="001A4B33" w:rsidP="001A4B3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4B33" w:rsidRDefault="001A4B33" w:rsidP="001A4B3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4B33" w:rsidRDefault="001A4B33" w:rsidP="001A4B33">
            <w:r w:rsidRPr="00006EC4">
              <w:rPr>
                <w:lang w:val="ru-RU"/>
              </w:rPr>
              <w:t>Устный опрос</w:t>
            </w:r>
          </w:p>
        </w:tc>
      </w:tr>
      <w:tr w:rsidR="001A4B33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4B33" w:rsidRDefault="001A4B33" w:rsidP="001A4B3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61.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4B33" w:rsidRDefault="001A4B33" w:rsidP="001A4B33">
            <w:proofErr w:type="spellStart"/>
            <w:r w:rsidRPr="00300729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Падение</w:t>
            </w:r>
            <w:proofErr w:type="spellEnd"/>
            <w:r w:rsidRPr="00300729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300729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Западной</w:t>
            </w:r>
            <w:proofErr w:type="spellEnd"/>
            <w:r w:rsidRPr="00300729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300729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Римской</w:t>
            </w:r>
            <w:proofErr w:type="spellEnd"/>
            <w:r w:rsidRPr="00300729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300729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империи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4B33" w:rsidRDefault="001A4B33" w:rsidP="001A4B3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4B33" w:rsidRDefault="001A4B33" w:rsidP="001A4B3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4B33" w:rsidRDefault="001A4B33" w:rsidP="001A4B3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4B33" w:rsidRDefault="001A4B33" w:rsidP="001A4B3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4B33" w:rsidRDefault="001A4B33" w:rsidP="001A4B33">
            <w:r w:rsidRPr="00006EC4">
              <w:rPr>
                <w:lang w:val="ru-RU"/>
              </w:rPr>
              <w:t>Устный опрос</w:t>
            </w:r>
          </w:p>
        </w:tc>
      </w:tr>
      <w:tr w:rsidR="001A4B33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4B33" w:rsidRDefault="001A4B33" w:rsidP="001A4B3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62.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4B33" w:rsidRPr="006D1371" w:rsidRDefault="001A4B33" w:rsidP="001A4B33">
            <w:pPr>
              <w:rPr>
                <w:lang w:val="ru-RU"/>
              </w:rPr>
            </w:pPr>
            <w:r w:rsidRPr="00300729">
              <w:rPr>
                <w:rFonts w:ascii="Times New Roman" w:hAnsi="Times New Roman" w:cs="Times New Roman"/>
                <w:color w:val="000000"/>
                <w:lang w:val="ru-RU"/>
              </w:rPr>
              <w:t>Повторительно- обобщающий урок по теме «Древний Рим»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4B33" w:rsidRDefault="001A4B33" w:rsidP="001A4B3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4B33" w:rsidRPr="00F144E0" w:rsidRDefault="001A4B33" w:rsidP="001A4B33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4B33" w:rsidRDefault="001A4B33" w:rsidP="001A4B3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4B33" w:rsidRDefault="001A4B33" w:rsidP="001A4B3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4B33" w:rsidRDefault="001A4B33" w:rsidP="001A4B33">
            <w:r w:rsidRPr="00006EC4">
              <w:rPr>
                <w:lang w:val="ru-RU"/>
              </w:rPr>
              <w:t>Устный опрос</w:t>
            </w:r>
          </w:p>
        </w:tc>
      </w:tr>
      <w:tr w:rsidR="001A4B33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4B33" w:rsidRDefault="001A4B33" w:rsidP="001A4B3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63.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4B33" w:rsidRPr="006D1371" w:rsidRDefault="001A4B33" w:rsidP="001A4B33">
            <w:pPr>
              <w:rPr>
                <w:lang w:val="ru-RU"/>
              </w:rPr>
            </w:pPr>
            <w:r w:rsidRPr="00300729">
              <w:rPr>
                <w:rFonts w:ascii="Times New Roman" w:hAnsi="Times New Roman" w:cs="Times New Roman"/>
                <w:lang w:val="ru-RU"/>
              </w:rPr>
              <w:t>Римская литература, золотой век поэзии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4B33" w:rsidRDefault="001A4B33" w:rsidP="001A4B3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4B33" w:rsidRDefault="001A4B33" w:rsidP="001A4B3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4B33" w:rsidRDefault="001A4B33" w:rsidP="001A4B3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4B33" w:rsidRDefault="001A4B33" w:rsidP="001A4B3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4B33" w:rsidRDefault="001A4B33" w:rsidP="001A4B33">
            <w:r w:rsidRPr="00006EC4">
              <w:rPr>
                <w:lang w:val="ru-RU"/>
              </w:rPr>
              <w:t>Устный опрос</w:t>
            </w:r>
          </w:p>
        </w:tc>
      </w:tr>
      <w:tr w:rsidR="001A4B33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4B33" w:rsidRDefault="001A4B33" w:rsidP="001A4B3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64.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4B33" w:rsidRDefault="001A4B33" w:rsidP="001A4B33">
            <w:r w:rsidRPr="00300729">
              <w:rPr>
                <w:rFonts w:ascii="Times New Roman" w:hAnsi="Times New Roman" w:cs="Times New Roman"/>
                <w:lang w:val="ru-RU"/>
              </w:rPr>
              <w:t>Философия Древнего Рима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4B33" w:rsidRDefault="001A4B33" w:rsidP="001A4B3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4B33" w:rsidRDefault="001A4B33" w:rsidP="001A4B3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4B33" w:rsidRDefault="001A4B33" w:rsidP="001A4B3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4B33" w:rsidRDefault="001A4B33" w:rsidP="001A4B3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4B33" w:rsidRDefault="001A4B33" w:rsidP="001A4B33">
            <w:r w:rsidRPr="00006EC4">
              <w:rPr>
                <w:lang w:val="ru-RU"/>
              </w:rPr>
              <w:t>Устный опрос</w:t>
            </w:r>
          </w:p>
        </w:tc>
      </w:tr>
      <w:tr w:rsidR="001A4B33">
        <w:trPr>
          <w:trHeight w:hRule="exact" w:val="49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4B33" w:rsidRDefault="001A4B33" w:rsidP="001A4B3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65.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4B33" w:rsidRPr="006D1371" w:rsidRDefault="001A4B33" w:rsidP="001A4B33">
            <w:pPr>
              <w:rPr>
                <w:lang w:val="ru-RU"/>
              </w:rPr>
            </w:pPr>
            <w:r w:rsidRPr="00300729">
              <w:rPr>
                <w:rFonts w:ascii="Times New Roman" w:hAnsi="Times New Roman" w:cs="Times New Roman"/>
                <w:lang w:val="ru-RU"/>
              </w:rPr>
              <w:t>Архитектура и</w:t>
            </w:r>
            <w:r w:rsidRPr="00300729">
              <w:rPr>
                <w:rFonts w:ascii="Times New Roman" w:hAnsi="Times New Roman" w:cs="Times New Roman"/>
              </w:rPr>
              <w:t> </w:t>
            </w:r>
            <w:r w:rsidRPr="00300729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gramStart"/>
            <w:r w:rsidRPr="00300729">
              <w:rPr>
                <w:rFonts w:ascii="Times New Roman" w:hAnsi="Times New Roman" w:cs="Times New Roman"/>
                <w:lang w:val="ru-RU"/>
              </w:rPr>
              <w:t>скульптур</w:t>
            </w:r>
            <w:proofErr w:type="gramEnd"/>
            <w:r w:rsidRPr="00300729">
              <w:rPr>
                <w:rFonts w:ascii="Times New Roman" w:hAnsi="Times New Roman" w:cs="Times New Roman"/>
                <w:lang w:val="ru-RU"/>
              </w:rPr>
              <w:t xml:space="preserve"> а Древнего Рима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4B33" w:rsidRDefault="001A4B33" w:rsidP="001A4B3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4B33" w:rsidRDefault="001A4B33" w:rsidP="001A4B3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4B33" w:rsidRDefault="001A4B33" w:rsidP="001A4B3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4B33" w:rsidRDefault="001A4B33" w:rsidP="001A4B3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A4B33" w:rsidRDefault="001A4B33" w:rsidP="001A4B33">
            <w:r w:rsidRPr="00006EC4">
              <w:rPr>
                <w:lang w:val="ru-RU"/>
              </w:rPr>
              <w:t>Устный опрос</w:t>
            </w:r>
          </w:p>
        </w:tc>
      </w:tr>
      <w:tr w:rsidR="006D1371">
        <w:trPr>
          <w:trHeight w:hRule="exact" w:val="49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1371" w:rsidRDefault="006D1371" w:rsidP="006D1371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66.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1371" w:rsidRPr="006D1371" w:rsidRDefault="006D1371" w:rsidP="006D1371">
            <w:pPr>
              <w:rPr>
                <w:lang w:val="ru-RU"/>
              </w:rPr>
            </w:pPr>
            <w:r w:rsidRPr="00300729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val="ru-RU"/>
              </w:rPr>
              <w:t>Повторительно- обобщающий урок по</w:t>
            </w:r>
            <w:r w:rsidR="00C13BA8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val="ru-RU"/>
              </w:rPr>
              <w:t xml:space="preserve"> теме «Культура Древнего Рима»</w:t>
            </w:r>
            <w:r w:rsidRPr="00300729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val="ru-RU"/>
              </w:rPr>
              <w:t xml:space="preserve"> «История древнего мира»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1371" w:rsidRDefault="006D1371" w:rsidP="006D1371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1371" w:rsidRDefault="006D1371" w:rsidP="006D137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1371" w:rsidRPr="000A6D8A" w:rsidRDefault="000A6D8A" w:rsidP="006D1371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1371" w:rsidRDefault="006D1371" w:rsidP="006D1371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1371" w:rsidRDefault="001A4B33" w:rsidP="006D1371">
            <w:r>
              <w:rPr>
                <w:lang w:val="ru-RU"/>
              </w:rPr>
              <w:t>Практическая работа</w:t>
            </w:r>
          </w:p>
        </w:tc>
      </w:tr>
      <w:tr w:rsidR="006D1371">
        <w:trPr>
          <w:trHeight w:hRule="exact" w:val="49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1371" w:rsidRDefault="006D1371" w:rsidP="006D1371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67.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1371" w:rsidRPr="006D1371" w:rsidRDefault="006D1371" w:rsidP="006D1371">
            <w:pPr>
              <w:rPr>
                <w:lang w:val="ru-RU"/>
              </w:rPr>
            </w:pPr>
            <w:r w:rsidRPr="00300729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val="ru-RU"/>
              </w:rPr>
              <w:t>Повторительно- обобщающий урок по курсу «История древнего мира»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1371" w:rsidRDefault="006D1371" w:rsidP="006D1371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1371" w:rsidRPr="00F144E0" w:rsidRDefault="00F144E0" w:rsidP="006D1371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1371" w:rsidRDefault="006D1371" w:rsidP="006D1371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1371" w:rsidRDefault="006D1371" w:rsidP="006D1371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1371" w:rsidRDefault="001A4B33" w:rsidP="006D1371">
            <w:r>
              <w:rPr>
                <w:lang w:val="ru-RU"/>
              </w:rPr>
              <w:t>Контрольная работа</w:t>
            </w:r>
          </w:p>
        </w:tc>
      </w:tr>
      <w:tr w:rsidR="006D1371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1371" w:rsidRDefault="006D1371" w:rsidP="006D137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68.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1371" w:rsidRPr="006D1371" w:rsidRDefault="006D1371" w:rsidP="006D1371">
            <w:pPr>
              <w:rPr>
                <w:lang w:val="ru-RU"/>
              </w:rPr>
            </w:pPr>
            <w:r w:rsidRPr="00300729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val="ru-RU"/>
              </w:rPr>
              <w:t>Повторительно- обобщающий урок по курсу «История древнего мира»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1371" w:rsidRDefault="006D1371" w:rsidP="006D137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1371" w:rsidRDefault="006D1371" w:rsidP="006D1371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1371" w:rsidRPr="000A6D8A" w:rsidRDefault="000A6D8A" w:rsidP="006D1371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1371" w:rsidRDefault="006D1371" w:rsidP="006D1371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1371" w:rsidRDefault="001A4B33" w:rsidP="006D1371">
            <w:r>
              <w:rPr>
                <w:lang w:val="ru-RU"/>
              </w:rPr>
              <w:t>Практическая работа</w:t>
            </w:r>
          </w:p>
        </w:tc>
      </w:tr>
      <w:tr w:rsidR="00F70C7D">
        <w:trPr>
          <w:trHeight w:hRule="exact" w:val="808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0C7D" w:rsidRPr="00757F1C" w:rsidRDefault="00FA4471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757F1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0C7D" w:rsidRDefault="00FA447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0C7D" w:rsidRDefault="00FA447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0C7D" w:rsidRDefault="00F70C7D"/>
        </w:tc>
        <w:tc>
          <w:tcPr>
            <w:tcW w:w="2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0C7D" w:rsidRDefault="00F70C7D"/>
        </w:tc>
      </w:tr>
    </w:tbl>
    <w:p w:rsidR="00F70C7D" w:rsidRPr="00757F1C" w:rsidRDefault="00F70C7D">
      <w:pPr>
        <w:rPr>
          <w:lang w:val="ru-RU"/>
        </w:rPr>
        <w:sectPr w:rsidR="00F70C7D" w:rsidRPr="00757F1C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E426D3" w:rsidRPr="00E426D3" w:rsidRDefault="00E426D3" w:rsidP="00E426D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426D3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УЧЕБНО-МЕТОДИЧЕСКОЕ ОБЕСПЕЧЕНИЕ ОБРАЗОВАТЕЛЬНОГО ПРОЦЕССА </w:t>
      </w:r>
    </w:p>
    <w:p w:rsidR="00E426D3" w:rsidRPr="00E426D3" w:rsidRDefault="00E426D3" w:rsidP="00E426D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426D3">
        <w:rPr>
          <w:rFonts w:ascii="Times New Roman" w:hAnsi="Times New Roman" w:cs="Times New Roman"/>
          <w:sz w:val="24"/>
          <w:szCs w:val="24"/>
          <w:lang w:val="ru-RU"/>
        </w:rPr>
        <w:t>ОБЯЗАТЕЛЬНЫЕ УЧЕБНЫЕ МАТЕРИАЛЫ ДЛЯ УЧЕНИКА</w:t>
      </w:r>
    </w:p>
    <w:p w:rsidR="00E426D3" w:rsidRPr="00E426D3" w:rsidRDefault="00E426D3" w:rsidP="00E426D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426D3">
        <w:rPr>
          <w:rFonts w:ascii="Times New Roman" w:hAnsi="Times New Roman" w:cs="Times New Roman"/>
          <w:sz w:val="24"/>
          <w:szCs w:val="24"/>
          <w:lang w:val="ru-RU"/>
        </w:rPr>
        <w:t xml:space="preserve"> Никишин В.О., Стрелков А.В., Томашевич О.В., Михайловский Ф.А.; под редакцией Карпова С.П. Всеобщая история. История Древнего мира. 5 </w:t>
      </w:r>
      <w:proofErr w:type="spellStart"/>
      <w:r w:rsidRPr="00E426D3">
        <w:rPr>
          <w:rFonts w:ascii="Times New Roman" w:hAnsi="Times New Roman" w:cs="Times New Roman"/>
          <w:sz w:val="24"/>
          <w:szCs w:val="24"/>
          <w:lang w:val="ru-RU"/>
        </w:rPr>
        <w:t>кл</w:t>
      </w:r>
      <w:proofErr w:type="spellEnd"/>
      <w:r w:rsidRPr="00E426D3">
        <w:rPr>
          <w:rFonts w:ascii="Times New Roman" w:hAnsi="Times New Roman" w:cs="Times New Roman"/>
          <w:sz w:val="24"/>
          <w:szCs w:val="24"/>
          <w:lang w:val="ru-RU"/>
        </w:rPr>
        <w:t xml:space="preserve">. ООО «Русское слово-учебник»; Введите свой вариант: МЕТОДИЧЕСКИЕ МАТЕРИАЛЫ ДЛЯ УЧИТЕЛЯ </w:t>
      </w:r>
    </w:p>
    <w:p w:rsidR="00E426D3" w:rsidRPr="00E426D3" w:rsidRDefault="00E426D3" w:rsidP="00E426D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426D3">
        <w:rPr>
          <w:rFonts w:ascii="Times New Roman" w:hAnsi="Times New Roman" w:cs="Times New Roman"/>
          <w:sz w:val="24"/>
          <w:szCs w:val="24"/>
          <w:lang w:val="ru-RU"/>
        </w:rPr>
        <w:t>1. Методическое пособие к учебнику В.О. Никишина, А.В. Стрелкова, О.В. Томашевич, Ф.А. Михайловского, под ред. С.П. Карпова «Всеобщая история. История Древнего мира» для 5 класса общеобразовательных организаций Автор: Ф.А. Михайловский</w:t>
      </w:r>
    </w:p>
    <w:p w:rsidR="00E426D3" w:rsidRPr="00E426D3" w:rsidRDefault="00E426D3" w:rsidP="00E426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26D3">
        <w:rPr>
          <w:rFonts w:ascii="Times New Roman" w:hAnsi="Times New Roman" w:cs="Times New Roman"/>
          <w:sz w:val="24"/>
          <w:szCs w:val="24"/>
          <w:lang w:val="ru-RU"/>
        </w:rPr>
        <w:t xml:space="preserve"> 2. Дидактические материалы (оценочные листы по истории Древнего мира к учебнику Всеобщая история. </w:t>
      </w:r>
      <w:proofErr w:type="gramStart"/>
      <w:r w:rsidRPr="00E426D3">
        <w:rPr>
          <w:rFonts w:ascii="Times New Roman" w:hAnsi="Times New Roman" w:cs="Times New Roman"/>
          <w:sz w:val="24"/>
          <w:szCs w:val="24"/>
          <w:lang w:val="ru-RU"/>
        </w:rPr>
        <w:t xml:space="preserve">История Древнего мира/ Ф.А.Михайловский) </w:t>
      </w:r>
      <w:r w:rsidRPr="00E426D3">
        <w:rPr>
          <w:rFonts w:ascii="Times New Roman" w:hAnsi="Times New Roman" w:cs="Times New Roman"/>
          <w:sz w:val="24"/>
          <w:szCs w:val="24"/>
        </w:rPr>
        <w:t>https</w:t>
      </w:r>
      <w:r w:rsidRPr="00E426D3">
        <w:rPr>
          <w:rFonts w:ascii="Times New Roman" w:hAnsi="Times New Roman" w:cs="Times New Roman"/>
          <w:sz w:val="24"/>
          <w:szCs w:val="24"/>
          <w:lang w:val="ru-RU"/>
        </w:rPr>
        <w:t>://</w:t>
      </w:r>
      <w:r w:rsidRPr="00E426D3">
        <w:rPr>
          <w:rFonts w:ascii="Times New Roman" w:hAnsi="Times New Roman" w:cs="Times New Roman"/>
          <w:sz w:val="24"/>
          <w:szCs w:val="24"/>
        </w:rPr>
        <w:t>www</w:t>
      </w:r>
      <w:r w:rsidRPr="00E426D3">
        <w:rPr>
          <w:rFonts w:ascii="Times New Roman" w:hAnsi="Times New Roman" w:cs="Times New Roman"/>
          <w:sz w:val="24"/>
          <w:szCs w:val="24"/>
          <w:lang w:val="ru-RU"/>
        </w:rPr>
        <w:t>.1</w:t>
      </w:r>
      <w:proofErr w:type="spellStart"/>
      <w:r w:rsidRPr="00E426D3">
        <w:rPr>
          <w:rFonts w:ascii="Times New Roman" w:hAnsi="Times New Roman" w:cs="Times New Roman"/>
          <w:sz w:val="24"/>
          <w:szCs w:val="24"/>
        </w:rPr>
        <w:t>urok</w:t>
      </w:r>
      <w:proofErr w:type="spellEnd"/>
      <w:r w:rsidRPr="00E426D3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spellStart"/>
      <w:r w:rsidRPr="00E426D3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Pr="00E426D3">
        <w:rPr>
          <w:rFonts w:ascii="Times New Roman" w:hAnsi="Times New Roman" w:cs="Times New Roman"/>
          <w:sz w:val="24"/>
          <w:szCs w:val="24"/>
          <w:lang w:val="ru-RU"/>
        </w:rPr>
        <w:t>/</w:t>
      </w:r>
      <w:r w:rsidRPr="00E426D3">
        <w:rPr>
          <w:rFonts w:ascii="Times New Roman" w:hAnsi="Times New Roman" w:cs="Times New Roman"/>
          <w:sz w:val="24"/>
          <w:szCs w:val="24"/>
        </w:rPr>
        <w:t>categories</w:t>
      </w:r>
      <w:r w:rsidRPr="00E426D3">
        <w:rPr>
          <w:rFonts w:ascii="Times New Roman" w:hAnsi="Times New Roman" w:cs="Times New Roman"/>
          <w:sz w:val="24"/>
          <w:szCs w:val="24"/>
          <w:lang w:val="ru-RU"/>
        </w:rPr>
        <w:t>/8/</w:t>
      </w:r>
      <w:r w:rsidRPr="00E426D3">
        <w:rPr>
          <w:rFonts w:ascii="Times New Roman" w:hAnsi="Times New Roman" w:cs="Times New Roman"/>
          <w:sz w:val="24"/>
          <w:szCs w:val="24"/>
        </w:rPr>
        <w:t>articles</w:t>
      </w:r>
      <w:r w:rsidRPr="00E426D3">
        <w:rPr>
          <w:rFonts w:ascii="Times New Roman" w:hAnsi="Times New Roman" w:cs="Times New Roman"/>
          <w:sz w:val="24"/>
          <w:szCs w:val="24"/>
          <w:lang w:val="ru-RU"/>
        </w:rPr>
        <w:t xml:space="preserve">/13878 3. </w:t>
      </w:r>
      <w:hyperlink r:id="rId7" w:history="1">
        <w:r w:rsidRPr="00E426D3">
          <w:rPr>
            <w:rStyle w:val="aff9"/>
            <w:rFonts w:ascii="Times New Roman" w:hAnsi="Times New Roman" w:cs="Times New Roman"/>
            <w:sz w:val="24"/>
            <w:szCs w:val="24"/>
          </w:rPr>
          <w:t>http://files.school-collection.edu.ru/dlrstore/4b661375-8da4-4326-9a8a-b8a9e8d7904b/method.html</w:t>
        </w:r>
      </w:hyperlink>
      <w:r w:rsidRPr="00E426D3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E426D3" w:rsidRPr="00E426D3" w:rsidRDefault="00E426D3" w:rsidP="00E426D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426D3">
        <w:rPr>
          <w:rFonts w:ascii="Times New Roman" w:hAnsi="Times New Roman" w:cs="Times New Roman"/>
          <w:sz w:val="24"/>
          <w:szCs w:val="24"/>
          <w:lang w:val="ru-RU"/>
        </w:rPr>
        <w:t xml:space="preserve">4. </w:t>
      </w:r>
      <w:proofErr w:type="spellStart"/>
      <w:r w:rsidRPr="00E426D3">
        <w:rPr>
          <w:rFonts w:ascii="Times New Roman" w:hAnsi="Times New Roman" w:cs="Times New Roman"/>
          <w:sz w:val="24"/>
          <w:szCs w:val="24"/>
        </w:rPr>
        <w:t>Ar</w:t>
      </w:r>
      <w:r w:rsidRPr="00E426D3">
        <w:rPr>
          <w:rFonts w:ascii="Times New Roman" w:hAnsi="Times New Roman" w:cs="Times New Roman"/>
          <w:sz w:val="24"/>
          <w:szCs w:val="24"/>
          <w:lang w:val="ru-RU"/>
        </w:rPr>
        <w:t>афонов</w:t>
      </w:r>
      <w:proofErr w:type="spellEnd"/>
      <w:r w:rsidRPr="00E426D3">
        <w:rPr>
          <w:rFonts w:ascii="Times New Roman" w:hAnsi="Times New Roman" w:cs="Times New Roman"/>
          <w:sz w:val="24"/>
          <w:szCs w:val="24"/>
          <w:lang w:val="ru-RU"/>
        </w:rPr>
        <w:t xml:space="preserve"> С.В. Схемы по всеобщей истории. 5 </w:t>
      </w:r>
      <w:proofErr w:type="spellStart"/>
      <w:r w:rsidRPr="00E426D3">
        <w:rPr>
          <w:rFonts w:ascii="Times New Roman" w:hAnsi="Times New Roman" w:cs="Times New Roman"/>
          <w:sz w:val="24"/>
          <w:szCs w:val="24"/>
          <w:lang w:val="ru-RU"/>
        </w:rPr>
        <w:t>кл</w:t>
      </w:r>
      <w:proofErr w:type="spellEnd"/>
      <w:r w:rsidRPr="00E426D3">
        <w:rPr>
          <w:rFonts w:ascii="Times New Roman" w:hAnsi="Times New Roman" w:cs="Times New Roman"/>
          <w:sz w:val="24"/>
          <w:szCs w:val="24"/>
          <w:lang w:val="ru-RU"/>
        </w:rPr>
        <w:t>.: к учебнику Ф.А Михайловского «История Древнего мира». М.: Русское слово, 2005-23 с.</w:t>
      </w:r>
    </w:p>
    <w:p w:rsidR="00E426D3" w:rsidRPr="00E426D3" w:rsidRDefault="00E426D3" w:rsidP="00E426D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426D3">
        <w:rPr>
          <w:rFonts w:ascii="Times New Roman" w:hAnsi="Times New Roman" w:cs="Times New Roman"/>
          <w:sz w:val="24"/>
          <w:szCs w:val="24"/>
          <w:lang w:val="ru-RU"/>
        </w:rPr>
        <w:t xml:space="preserve"> 5. Эллада (</w:t>
      </w:r>
      <w:proofErr w:type="spellStart"/>
      <w:r w:rsidRPr="00E426D3">
        <w:rPr>
          <w:rFonts w:ascii="Times New Roman" w:hAnsi="Times New Roman" w:cs="Times New Roman"/>
          <w:sz w:val="24"/>
          <w:szCs w:val="24"/>
        </w:rPr>
        <w:t>htt</w:t>
      </w:r>
      <w:proofErr w:type="spellEnd"/>
      <w:r w:rsidRPr="00E426D3">
        <w:rPr>
          <w:rFonts w:ascii="Times New Roman" w:hAnsi="Times New Roman" w:cs="Times New Roman"/>
          <w:sz w:val="24"/>
          <w:szCs w:val="24"/>
          <w:lang w:val="ru-RU"/>
        </w:rPr>
        <w:t>р://</w:t>
      </w:r>
      <w:r w:rsidRPr="00E426D3">
        <w:rPr>
          <w:rFonts w:ascii="Times New Roman" w:hAnsi="Times New Roman" w:cs="Times New Roman"/>
          <w:sz w:val="24"/>
          <w:szCs w:val="24"/>
        </w:rPr>
        <w:t>www</w:t>
      </w:r>
      <w:r w:rsidRPr="00E426D3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E426D3">
        <w:rPr>
          <w:rFonts w:ascii="Times New Roman" w:hAnsi="Times New Roman" w:cs="Times New Roman"/>
          <w:sz w:val="24"/>
          <w:szCs w:val="24"/>
        </w:rPr>
        <w:t>h</w:t>
      </w:r>
      <w:r w:rsidRPr="00E426D3">
        <w:rPr>
          <w:rFonts w:ascii="Times New Roman" w:hAnsi="Times New Roman" w:cs="Times New Roman"/>
          <w:sz w:val="24"/>
          <w:szCs w:val="24"/>
          <w:lang w:val="ru-RU"/>
        </w:rPr>
        <w:t>е1</w:t>
      </w:r>
      <w:r w:rsidRPr="00E426D3">
        <w:rPr>
          <w:rFonts w:ascii="Times New Roman" w:hAnsi="Times New Roman" w:cs="Times New Roman"/>
          <w:sz w:val="24"/>
          <w:szCs w:val="24"/>
        </w:rPr>
        <w:t>l</w:t>
      </w:r>
      <w:r w:rsidRPr="00E426D3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E426D3">
        <w:rPr>
          <w:rFonts w:ascii="Times New Roman" w:hAnsi="Times New Roman" w:cs="Times New Roman"/>
          <w:sz w:val="24"/>
          <w:szCs w:val="24"/>
        </w:rPr>
        <w:t>d</w:t>
      </w:r>
      <w:r w:rsidRPr="00E426D3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E426D3">
        <w:rPr>
          <w:rFonts w:ascii="Times New Roman" w:hAnsi="Times New Roman" w:cs="Times New Roman"/>
          <w:sz w:val="24"/>
          <w:szCs w:val="24"/>
        </w:rPr>
        <w:t>s</w:t>
      </w:r>
      <w:r w:rsidRPr="00E426D3">
        <w:rPr>
          <w:rFonts w:ascii="Times New Roman" w:hAnsi="Times New Roman" w:cs="Times New Roman"/>
          <w:sz w:val="24"/>
          <w:szCs w:val="24"/>
          <w:lang w:val="ru-RU"/>
        </w:rPr>
        <w:t>.г</w:t>
      </w:r>
      <w:r w:rsidRPr="00E426D3">
        <w:rPr>
          <w:rFonts w:ascii="Times New Roman" w:hAnsi="Times New Roman" w:cs="Times New Roman"/>
          <w:sz w:val="24"/>
          <w:szCs w:val="24"/>
        </w:rPr>
        <w:t>u</w:t>
      </w:r>
      <w:r w:rsidRPr="00E426D3">
        <w:rPr>
          <w:rFonts w:ascii="Times New Roman" w:hAnsi="Times New Roman" w:cs="Times New Roman"/>
          <w:sz w:val="24"/>
          <w:szCs w:val="24"/>
          <w:lang w:val="ru-RU"/>
        </w:rPr>
        <w:t>) снабжена алфавитным Указателем и содержит более 500 иллюстраций к древнегреческим мифам.</w:t>
      </w:r>
    </w:p>
    <w:p w:rsidR="00E426D3" w:rsidRPr="00E426D3" w:rsidRDefault="00E426D3" w:rsidP="00E426D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426D3">
        <w:rPr>
          <w:rFonts w:ascii="Times New Roman" w:hAnsi="Times New Roman" w:cs="Times New Roman"/>
          <w:sz w:val="24"/>
          <w:szCs w:val="24"/>
          <w:lang w:val="ru-RU"/>
        </w:rPr>
        <w:t xml:space="preserve"> 6. Античная мифология </w:t>
      </w:r>
      <w:proofErr w:type="gramStart"/>
      <w:r w:rsidRPr="00E426D3">
        <w:rPr>
          <w:rFonts w:ascii="Times New Roman" w:hAnsi="Times New Roman" w:cs="Times New Roman"/>
          <w:sz w:val="24"/>
          <w:szCs w:val="24"/>
          <w:lang w:val="ru-RU"/>
        </w:rPr>
        <w:t xml:space="preserve">( </w:t>
      </w:r>
      <w:proofErr w:type="gramEnd"/>
      <w:r w:rsidRPr="00E426D3">
        <w:rPr>
          <w:rFonts w:ascii="Times New Roman" w:hAnsi="Times New Roman" w:cs="Times New Roman"/>
          <w:sz w:val="24"/>
          <w:szCs w:val="24"/>
        </w:rPr>
        <w:t>http</w:t>
      </w:r>
      <w:r w:rsidRPr="00E426D3">
        <w:rPr>
          <w:rFonts w:ascii="Times New Roman" w:hAnsi="Times New Roman" w:cs="Times New Roman"/>
          <w:sz w:val="24"/>
          <w:szCs w:val="24"/>
          <w:lang w:val="ru-RU"/>
        </w:rPr>
        <w:t>://</w:t>
      </w:r>
      <w:r w:rsidRPr="00E426D3">
        <w:rPr>
          <w:rFonts w:ascii="Times New Roman" w:hAnsi="Times New Roman" w:cs="Times New Roman"/>
          <w:sz w:val="24"/>
          <w:szCs w:val="24"/>
        </w:rPr>
        <w:t>mythology</w:t>
      </w:r>
      <w:r w:rsidRPr="00E426D3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spellStart"/>
      <w:r w:rsidRPr="00E426D3">
        <w:rPr>
          <w:rFonts w:ascii="Times New Roman" w:hAnsi="Times New Roman" w:cs="Times New Roman"/>
          <w:sz w:val="24"/>
          <w:szCs w:val="24"/>
        </w:rPr>
        <w:t>sgu</w:t>
      </w:r>
      <w:proofErr w:type="spellEnd"/>
      <w:r w:rsidRPr="00E426D3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spellStart"/>
      <w:r w:rsidRPr="00E426D3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Pr="00E426D3">
        <w:rPr>
          <w:rFonts w:ascii="Times New Roman" w:hAnsi="Times New Roman" w:cs="Times New Roman"/>
          <w:sz w:val="24"/>
          <w:szCs w:val="24"/>
          <w:lang w:val="ru-RU"/>
        </w:rPr>
        <w:t>/</w:t>
      </w:r>
      <w:r w:rsidRPr="00E426D3">
        <w:rPr>
          <w:rFonts w:ascii="Times New Roman" w:hAnsi="Times New Roman" w:cs="Times New Roman"/>
          <w:sz w:val="24"/>
          <w:szCs w:val="24"/>
        </w:rPr>
        <w:t>mythology</w:t>
      </w:r>
      <w:r w:rsidRPr="00E426D3">
        <w:rPr>
          <w:rFonts w:ascii="Times New Roman" w:hAnsi="Times New Roman" w:cs="Times New Roman"/>
          <w:sz w:val="24"/>
          <w:szCs w:val="24"/>
          <w:lang w:val="ru-RU"/>
        </w:rPr>
        <w:t>/</w:t>
      </w:r>
      <w:r w:rsidRPr="00E426D3">
        <w:rPr>
          <w:rFonts w:ascii="Times New Roman" w:hAnsi="Times New Roman" w:cs="Times New Roman"/>
          <w:sz w:val="24"/>
          <w:szCs w:val="24"/>
        </w:rPr>
        <w:t>ant</w:t>
      </w:r>
      <w:r w:rsidRPr="00E426D3">
        <w:rPr>
          <w:rFonts w:ascii="Times New Roman" w:hAnsi="Times New Roman" w:cs="Times New Roman"/>
          <w:sz w:val="24"/>
          <w:szCs w:val="24"/>
          <w:lang w:val="ru-RU"/>
        </w:rPr>
        <w:t>/</w:t>
      </w:r>
      <w:r w:rsidRPr="00E426D3">
        <w:rPr>
          <w:rFonts w:ascii="Times New Roman" w:hAnsi="Times New Roman" w:cs="Times New Roman"/>
          <w:sz w:val="24"/>
          <w:szCs w:val="24"/>
        </w:rPr>
        <w:t>index</w:t>
      </w:r>
      <w:r w:rsidRPr="00E426D3">
        <w:rPr>
          <w:rFonts w:ascii="Times New Roman" w:hAnsi="Times New Roman" w:cs="Times New Roman"/>
          <w:sz w:val="24"/>
          <w:szCs w:val="24"/>
          <w:lang w:val="ru-RU"/>
        </w:rPr>
        <w:t>/</w:t>
      </w:r>
      <w:proofErr w:type="spellStart"/>
      <w:r w:rsidRPr="00E426D3">
        <w:rPr>
          <w:rFonts w:ascii="Times New Roman" w:hAnsi="Times New Roman" w:cs="Times New Roman"/>
          <w:sz w:val="24"/>
          <w:szCs w:val="24"/>
        </w:rPr>
        <w:t>htm</w:t>
      </w:r>
      <w:proofErr w:type="spellEnd"/>
      <w:r w:rsidRPr="00E426D3">
        <w:rPr>
          <w:rFonts w:ascii="Times New Roman" w:hAnsi="Times New Roman" w:cs="Times New Roman"/>
          <w:sz w:val="24"/>
          <w:szCs w:val="24"/>
          <w:lang w:val="ru-RU"/>
        </w:rPr>
        <w:t xml:space="preserve">) предполагает не только изучение материала, но и возможность </w:t>
      </w:r>
      <w:r w:rsidRPr="00E426D3">
        <w:rPr>
          <w:rFonts w:ascii="Times New Roman" w:hAnsi="Times New Roman" w:cs="Times New Roman"/>
          <w:sz w:val="24"/>
          <w:szCs w:val="24"/>
        </w:rPr>
        <w:t>on</w:t>
      </w:r>
      <w:r w:rsidRPr="00E426D3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E426D3">
        <w:rPr>
          <w:rFonts w:ascii="Times New Roman" w:hAnsi="Times New Roman" w:cs="Times New Roman"/>
          <w:sz w:val="24"/>
          <w:szCs w:val="24"/>
        </w:rPr>
        <w:t>line</w:t>
      </w:r>
      <w:r w:rsidRPr="00E426D3">
        <w:rPr>
          <w:rFonts w:ascii="Times New Roman" w:hAnsi="Times New Roman" w:cs="Times New Roman"/>
          <w:sz w:val="24"/>
          <w:szCs w:val="24"/>
          <w:lang w:val="ru-RU"/>
        </w:rPr>
        <w:t xml:space="preserve"> тестирования, а Мифология (</w:t>
      </w:r>
      <w:r w:rsidRPr="00E426D3">
        <w:rPr>
          <w:rFonts w:ascii="Times New Roman" w:hAnsi="Times New Roman" w:cs="Times New Roman"/>
          <w:sz w:val="24"/>
          <w:szCs w:val="24"/>
        </w:rPr>
        <w:t>http</w:t>
      </w:r>
      <w:r w:rsidRPr="00E426D3">
        <w:rPr>
          <w:rFonts w:ascii="Times New Roman" w:hAnsi="Times New Roman" w:cs="Times New Roman"/>
          <w:sz w:val="24"/>
          <w:szCs w:val="24"/>
          <w:lang w:val="ru-RU"/>
        </w:rPr>
        <w:t>://</w:t>
      </w:r>
      <w:proofErr w:type="spellStart"/>
      <w:r w:rsidRPr="00E426D3">
        <w:rPr>
          <w:rFonts w:ascii="Times New Roman" w:hAnsi="Times New Roman" w:cs="Times New Roman"/>
          <w:sz w:val="24"/>
          <w:szCs w:val="24"/>
        </w:rPr>
        <w:t>mifologia</w:t>
      </w:r>
      <w:proofErr w:type="spellEnd"/>
      <w:r w:rsidRPr="00E426D3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spellStart"/>
      <w:r w:rsidRPr="00E426D3">
        <w:rPr>
          <w:rFonts w:ascii="Times New Roman" w:hAnsi="Times New Roman" w:cs="Times New Roman"/>
          <w:sz w:val="24"/>
          <w:szCs w:val="24"/>
        </w:rPr>
        <w:t>cjb</w:t>
      </w:r>
      <w:proofErr w:type="spellEnd"/>
      <w:r w:rsidRPr="00E426D3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E426D3">
        <w:rPr>
          <w:rFonts w:ascii="Times New Roman" w:hAnsi="Times New Roman" w:cs="Times New Roman"/>
          <w:sz w:val="24"/>
          <w:szCs w:val="24"/>
        </w:rPr>
        <w:t>net</w:t>
      </w:r>
      <w:r w:rsidRPr="00E426D3">
        <w:rPr>
          <w:rFonts w:ascii="Times New Roman" w:hAnsi="Times New Roman" w:cs="Times New Roman"/>
          <w:sz w:val="24"/>
          <w:szCs w:val="24"/>
          <w:lang w:val="ru-RU"/>
        </w:rPr>
        <w:t xml:space="preserve">) содержит статьи, очерки, библиографию, произведения классиков, рисунки в «мифологическом» стиле, рецензии на книги (научные и художественные), тексты песен, статьи по музыке и т.д. </w:t>
      </w:r>
    </w:p>
    <w:p w:rsidR="00E426D3" w:rsidRPr="00E426D3" w:rsidRDefault="00E426D3" w:rsidP="00E426D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426D3">
        <w:rPr>
          <w:rFonts w:ascii="Times New Roman" w:hAnsi="Times New Roman" w:cs="Times New Roman"/>
          <w:sz w:val="24"/>
          <w:szCs w:val="24"/>
          <w:lang w:val="ru-RU"/>
        </w:rPr>
        <w:t xml:space="preserve">ЦИФРОВЫЕ ОБРАЗОВАТЕЛЬНЫЕ РЕСУРСЫ И РЕСУРСЫ СЕТИ ИНТЕРНЕТ </w:t>
      </w:r>
    </w:p>
    <w:p w:rsidR="00E426D3" w:rsidRPr="00E426D3" w:rsidRDefault="00E426D3" w:rsidP="00E426D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426D3">
        <w:rPr>
          <w:rFonts w:ascii="Times New Roman" w:hAnsi="Times New Roman" w:cs="Times New Roman"/>
          <w:sz w:val="24"/>
          <w:szCs w:val="24"/>
        </w:rPr>
        <w:t>https</w:t>
      </w:r>
      <w:r w:rsidRPr="00E426D3">
        <w:rPr>
          <w:rFonts w:ascii="Times New Roman" w:hAnsi="Times New Roman" w:cs="Times New Roman"/>
          <w:sz w:val="24"/>
          <w:szCs w:val="24"/>
          <w:lang w:val="ru-RU"/>
        </w:rPr>
        <w:t>://</w:t>
      </w:r>
      <w:proofErr w:type="spellStart"/>
      <w:r w:rsidRPr="00E426D3">
        <w:rPr>
          <w:rFonts w:ascii="Times New Roman" w:hAnsi="Times New Roman" w:cs="Times New Roman"/>
          <w:sz w:val="24"/>
          <w:szCs w:val="24"/>
        </w:rPr>
        <w:t>resh</w:t>
      </w:r>
      <w:proofErr w:type="spellEnd"/>
      <w:r w:rsidRPr="00E426D3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spellStart"/>
      <w:r w:rsidRPr="00E426D3">
        <w:rPr>
          <w:rFonts w:ascii="Times New Roman" w:hAnsi="Times New Roman" w:cs="Times New Roman"/>
          <w:sz w:val="24"/>
          <w:szCs w:val="24"/>
        </w:rPr>
        <w:t>edu</w:t>
      </w:r>
      <w:proofErr w:type="spellEnd"/>
      <w:r w:rsidRPr="00E426D3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spellStart"/>
      <w:r w:rsidRPr="00E426D3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Pr="00E426D3">
        <w:rPr>
          <w:rFonts w:ascii="Times New Roman" w:hAnsi="Times New Roman" w:cs="Times New Roman"/>
          <w:sz w:val="24"/>
          <w:szCs w:val="24"/>
          <w:lang w:val="ru-RU"/>
        </w:rPr>
        <w:t>/</w:t>
      </w:r>
      <w:r w:rsidRPr="00E426D3">
        <w:rPr>
          <w:rFonts w:ascii="Times New Roman" w:hAnsi="Times New Roman" w:cs="Times New Roman"/>
          <w:sz w:val="24"/>
          <w:szCs w:val="24"/>
        </w:rPr>
        <w:t>subject</w:t>
      </w:r>
      <w:r w:rsidRPr="00E426D3">
        <w:rPr>
          <w:rFonts w:ascii="Times New Roman" w:hAnsi="Times New Roman" w:cs="Times New Roman"/>
          <w:sz w:val="24"/>
          <w:szCs w:val="24"/>
          <w:lang w:val="ru-RU"/>
        </w:rPr>
        <w:t xml:space="preserve">/3/5/ </w:t>
      </w:r>
      <w:hyperlink r:id="rId8" w:history="1">
        <w:r w:rsidRPr="00E426D3">
          <w:rPr>
            <w:rStyle w:val="aff9"/>
            <w:rFonts w:ascii="Times New Roman" w:hAnsi="Times New Roman" w:cs="Times New Roman"/>
            <w:sz w:val="24"/>
            <w:szCs w:val="24"/>
          </w:rPr>
          <w:t>http</w:t>
        </w:r>
        <w:r w:rsidRPr="00E426D3">
          <w:rPr>
            <w:rStyle w:val="aff9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E426D3">
          <w:rPr>
            <w:rStyle w:val="aff9"/>
            <w:rFonts w:ascii="Times New Roman" w:hAnsi="Times New Roman" w:cs="Times New Roman"/>
            <w:sz w:val="24"/>
            <w:szCs w:val="24"/>
          </w:rPr>
          <w:t>school</w:t>
        </w:r>
        <w:r w:rsidRPr="00E426D3">
          <w:rPr>
            <w:rStyle w:val="aff9"/>
            <w:rFonts w:ascii="Times New Roman" w:hAnsi="Times New Roman" w:cs="Times New Roman"/>
            <w:sz w:val="24"/>
            <w:szCs w:val="24"/>
            <w:lang w:val="ru-RU"/>
          </w:rPr>
          <w:t>-</w:t>
        </w:r>
        <w:r w:rsidRPr="00E426D3">
          <w:rPr>
            <w:rStyle w:val="aff9"/>
            <w:rFonts w:ascii="Times New Roman" w:hAnsi="Times New Roman" w:cs="Times New Roman"/>
            <w:sz w:val="24"/>
            <w:szCs w:val="24"/>
          </w:rPr>
          <w:t>collection</w:t>
        </w:r>
        <w:r w:rsidRPr="00E426D3">
          <w:rPr>
            <w:rStyle w:val="aff9"/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Pr="00E426D3">
          <w:rPr>
            <w:rStyle w:val="aff9"/>
            <w:rFonts w:ascii="Times New Roman" w:hAnsi="Times New Roman" w:cs="Times New Roman"/>
            <w:sz w:val="24"/>
            <w:szCs w:val="24"/>
          </w:rPr>
          <w:t>edu</w:t>
        </w:r>
        <w:proofErr w:type="spellEnd"/>
        <w:r w:rsidRPr="00E426D3">
          <w:rPr>
            <w:rStyle w:val="aff9"/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Pr="00E426D3">
          <w:rPr>
            <w:rStyle w:val="aff9"/>
            <w:rFonts w:ascii="Times New Roman" w:hAnsi="Times New Roman" w:cs="Times New Roman"/>
            <w:sz w:val="24"/>
            <w:szCs w:val="24"/>
          </w:rPr>
          <w:t>ru</w:t>
        </w:r>
        <w:proofErr w:type="spellEnd"/>
        <w:r w:rsidRPr="00E426D3">
          <w:rPr>
            <w:rStyle w:val="aff9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E426D3">
          <w:rPr>
            <w:rStyle w:val="aff9"/>
            <w:rFonts w:ascii="Times New Roman" w:hAnsi="Times New Roman" w:cs="Times New Roman"/>
            <w:sz w:val="24"/>
            <w:szCs w:val="24"/>
          </w:rPr>
          <w:t>catalog</w:t>
        </w:r>
        <w:r w:rsidRPr="00E426D3">
          <w:rPr>
            <w:rStyle w:val="aff9"/>
            <w:rFonts w:ascii="Times New Roman" w:hAnsi="Times New Roman" w:cs="Times New Roman"/>
            <w:sz w:val="24"/>
            <w:szCs w:val="24"/>
            <w:lang w:val="ru-RU"/>
          </w:rPr>
          <w:t>/</w:t>
        </w:r>
      </w:hyperlink>
    </w:p>
    <w:p w:rsidR="00242BFE" w:rsidRDefault="00E426D3" w:rsidP="00E426D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426D3">
        <w:rPr>
          <w:rFonts w:ascii="Times New Roman" w:hAnsi="Times New Roman" w:cs="Times New Roman"/>
          <w:sz w:val="24"/>
          <w:szCs w:val="24"/>
          <w:lang w:val="ru-RU"/>
        </w:rPr>
        <w:t xml:space="preserve"> МАТЕРИАЛЬНО-ТЕХНИЧЕСКОЕ ОБЕСПЕЧЕНИЕ ОБРАЗОВАТЕЛЬНОГО ПРОЦЕССА </w:t>
      </w:r>
    </w:p>
    <w:p w:rsidR="00E426D3" w:rsidRPr="00E426D3" w:rsidRDefault="00E426D3" w:rsidP="00E426D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426D3">
        <w:rPr>
          <w:rFonts w:ascii="Times New Roman" w:hAnsi="Times New Roman" w:cs="Times New Roman"/>
          <w:sz w:val="24"/>
          <w:szCs w:val="24"/>
          <w:lang w:val="ru-RU"/>
        </w:rPr>
        <w:t>УЧЕБНОЕ ОБОРУДОВАНИЕ</w:t>
      </w:r>
    </w:p>
    <w:p w:rsidR="00E426D3" w:rsidRPr="00E426D3" w:rsidRDefault="00E426D3" w:rsidP="00E426D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426D3">
        <w:rPr>
          <w:rFonts w:ascii="Times New Roman" w:hAnsi="Times New Roman" w:cs="Times New Roman"/>
          <w:sz w:val="24"/>
          <w:szCs w:val="24"/>
          <w:lang w:val="ru-RU"/>
        </w:rPr>
        <w:t xml:space="preserve"> 1. Учебные карты</w:t>
      </w:r>
    </w:p>
    <w:p w:rsidR="00E426D3" w:rsidRPr="00E426D3" w:rsidRDefault="00E426D3" w:rsidP="00E426D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426D3">
        <w:rPr>
          <w:rFonts w:ascii="Times New Roman" w:hAnsi="Times New Roman" w:cs="Times New Roman"/>
          <w:sz w:val="24"/>
          <w:szCs w:val="24"/>
          <w:lang w:val="ru-RU"/>
        </w:rPr>
        <w:t xml:space="preserve"> 2. Печатные пособия раздаточные </w:t>
      </w:r>
    </w:p>
    <w:p w:rsidR="00E426D3" w:rsidRPr="00E426D3" w:rsidRDefault="00E426D3" w:rsidP="00E426D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426D3">
        <w:rPr>
          <w:rFonts w:ascii="Times New Roman" w:hAnsi="Times New Roman" w:cs="Times New Roman"/>
          <w:sz w:val="24"/>
          <w:szCs w:val="24"/>
          <w:lang w:val="ru-RU"/>
        </w:rPr>
        <w:t>3.Печатные демонстрационные пособия 4.</w:t>
      </w:r>
      <w:r w:rsidRPr="00E426D3">
        <w:rPr>
          <w:rFonts w:ascii="Times New Roman" w:hAnsi="Times New Roman" w:cs="Times New Roman"/>
          <w:sz w:val="24"/>
          <w:szCs w:val="24"/>
        </w:rPr>
        <w:t>DVD</w:t>
      </w:r>
      <w:r w:rsidRPr="00E426D3">
        <w:rPr>
          <w:rFonts w:ascii="Times New Roman" w:hAnsi="Times New Roman" w:cs="Times New Roman"/>
          <w:sz w:val="24"/>
          <w:szCs w:val="24"/>
          <w:lang w:val="ru-RU"/>
        </w:rPr>
        <w:t xml:space="preserve">-фильмы </w:t>
      </w:r>
    </w:p>
    <w:p w:rsidR="00E426D3" w:rsidRPr="00E426D3" w:rsidRDefault="00E426D3" w:rsidP="00E426D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426D3">
        <w:rPr>
          <w:rFonts w:ascii="Times New Roman" w:hAnsi="Times New Roman" w:cs="Times New Roman"/>
          <w:sz w:val="24"/>
          <w:szCs w:val="24"/>
          <w:lang w:val="ru-RU"/>
        </w:rPr>
        <w:t xml:space="preserve">5.Компакт-диски </w:t>
      </w:r>
    </w:p>
    <w:p w:rsidR="00E426D3" w:rsidRPr="00E426D3" w:rsidRDefault="00E426D3" w:rsidP="00E426D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426D3">
        <w:rPr>
          <w:rFonts w:ascii="Times New Roman" w:hAnsi="Times New Roman" w:cs="Times New Roman"/>
          <w:sz w:val="24"/>
          <w:szCs w:val="24"/>
          <w:lang w:val="ru-RU"/>
        </w:rPr>
        <w:t xml:space="preserve">6.Интерактивные пособия </w:t>
      </w:r>
    </w:p>
    <w:p w:rsidR="00E426D3" w:rsidRPr="00E426D3" w:rsidRDefault="00E426D3" w:rsidP="00E426D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426D3">
        <w:rPr>
          <w:rFonts w:ascii="Times New Roman" w:hAnsi="Times New Roman" w:cs="Times New Roman"/>
          <w:sz w:val="24"/>
          <w:szCs w:val="24"/>
          <w:lang w:val="ru-RU"/>
        </w:rPr>
        <w:t xml:space="preserve">7.Комплекты карт, атласы по истории 5 класс. </w:t>
      </w:r>
    </w:p>
    <w:p w:rsidR="00E426D3" w:rsidRPr="00E426D3" w:rsidRDefault="00E426D3" w:rsidP="00E426D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426D3">
        <w:rPr>
          <w:rFonts w:ascii="Times New Roman" w:hAnsi="Times New Roman" w:cs="Times New Roman"/>
          <w:sz w:val="24"/>
          <w:szCs w:val="24"/>
          <w:lang w:val="ru-RU"/>
        </w:rPr>
        <w:t>8.Общее и вспомогательное оборудование для кабинета</w:t>
      </w:r>
    </w:p>
    <w:p w:rsidR="00E426D3" w:rsidRPr="00E426D3" w:rsidRDefault="00E426D3" w:rsidP="00E426D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426D3">
        <w:rPr>
          <w:rFonts w:ascii="Times New Roman" w:hAnsi="Times New Roman" w:cs="Times New Roman"/>
          <w:sz w:val="24"/>
          <w:szCs w:val="24"/>
          <w:lang w:val="ru-RU"/>
        </w:rPr>
        <w:t xml:space="preserve"> ОБОРУДОВАНИЕ ДЛЯ ПРОВЕДЕНИЯ ПРАКТИЧЕСКИХ РАБОТ </w:t>
      </w:r>
    </w:p>
    <w:p w:rsidR="00E426D3" w:rsidRPr="00E426D3" w:rsidRDefault="00E426D3" w:rsidP="00E426D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426D3">
        <w:rPr>
          <w:rFonts w:ascii="Times New Roman" w:hAnsi="Times New Roman" w:cs="Times New Roman"/>
          <w:sz w:val="24"/>
          <w:szCs w:val="24"/>
          <w:lang w:val="ru-RU"/>
        </w:rPr>
        <w:t xml:space="preserve">1. Классная магнитная доска. </w:t>
      </w:r>
    </w:p>
    <w:p w:rsidR="00E426D3" w:rsidRPr="00E426D3" w:rsidRDefault="00E426D3" w:rsidP="00E426D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426D3">
        <w:rPr>
          <w:rFonts w:ascii="Times New Roman" w:hAnsi="Times New Roman" w:cs="Times New Roman"/>
          <w:sz w:val="24"/>
          <w:szCs w:val="24"/>
          <w:lang w:val="ru-RU"/>
        </w:rPr>
        <w:t>2. Настенная доска с приспособлением для крепления картинок</w:t>
      </w:r>
    </w:p>
    <w:p w:rsidR="00E426D3" w:rsidRPr="00E426D3" w:rsidRDefault="00E426D3" w:rsidP="00E426D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426D3">
        <w:rPr>
          <w:rFonts w:ascii="Times New Roman" w:hAnsi="Times New Roman" w:cs="Times New Roman"/>
          <w:sz w:val="24"/>
          <w:szCs w:val="24"/>
          <w:lang w:val="ru-RU"/>
        </w:rPr>
        <w:t>. 3. Колонки</w:t>
      </w:r>
    </w:p>
    <w:p w:rsidR="00E426D3" w:rsidRPr="00E426D3" w:rsidRDefault="00E426D3" w:rsidP="00E426D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426D3">
        <w:rPr>
          <w:rFonts w:ascii="Times New Roman" w:hAnsi="Times New Roman" w:cs="Times New Roman"/>
          <w:sz w:val="24"/>
          <w:szCs w:val="24"/>
          <w:lang w:val="ru-RU"/>
        </w:rPr>
        <w:t xml:space="preserve"> 4. Компьютер </w:t>
      </w:r>
    </w:p>
    <w:p w:rsidR="00E426D3" w:rsidRPr="00E426D3" w:rsidRDefault="00E426D3" w:rsidP="00E426D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426D3">
        <w:rPr>
          <w:rFonts w:ascii="Times New Roman" w:hAnsi="Times New Roman" w:cs="Times New Roman"/>
          <w:sz w:val="24"/>
          <w:szCs w:val="24"/>
          <w:lang w:val="ru-RU"/>
        </w:rPr>
        <w:t>5. Проектор</w:t>
      </w:r>
    </w:p>
    <w:p w:rsidR="00FA4471" w:rsidRPr="00E426D3" w:rsidRDefault="00E426D3" w:rsidP="00E426D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426D3">
        <w:rPr>
          <w:rFonts w:ascii="Times New Roman" w:hAnsi="Times New Roman" w:cs="Times New Roman"/>
          <w:sz w:val="24"/>
          <w:szCs w:val="24"/>
          <w:lang w:val="ru-RU"/>
        </w:rPr>
        <w:t xml:space="preserve"> 6. Раздаточный материал</w:t>
      </w:r>
    </w:p>
    <w:sectPr w:rsidR="00FA4471" w:rsidRPr="00E426D3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47730"/>
    <w:rsid w:val="00034616"/>
    <w:rsid w:val="0006063C"/>
    <w:rsid w:val="000A6D8A"/>
    <w:rsid w:val="0015074B"/>
    <w:rsid w:val="001A4B33"/>
    <w:rsid w:val="00242BFE"/>
    <w:rsid w:val="002671FC"/>
    <w:rsid w:val="0029639D"/>
    <w:rsid w:val="00326F90"/>
    <w:rsid w:val="003647DE"/>
    <w:rsid w:val="00504628"/>
    <w:rsid w:val="00575F19"/>
    <w:rsid w:val="00666F5C"/>
    <w:rsid w:val="006B2A40"/>
    <w:rsid w:val="006D1371"/>
    <w:rsid w:val="00757F1C"/>
    <w:rsid w:val="008422FF"/>
    <w:rsid w:val="00AA1D8D"/>
    <w:rsid w:val="00B47730"/>
    <w:rsid w:val="00B67CE1"/>
    <w:rsid w:val="00C13BA8"/>
    <w:rsid w:val="00CB0664"/>
    <w:rsid w:val="00D47A47"/>
    <w:rsid w:val="00E426D3"/>
    <w:rsid w:val="00F144E0"/>
    <w:rsid w:val="00F63179"/>
    <w:rsid w:val="00F70C7D"/>
    <w:rsid w:val="00FA4471"/>
    <w:rsid w:val="00FC0519"/>
    <w:rsid w:val="00FC693F"/>
    <w:rsid w:val="00FD52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aff8">
    <w:name w:val="Normal (Web)"/>
    <w:basedOn w:val="a1"/>
    <w:uiPriority w:val="99"/>
    <w:semiHidden/>
    <w:unhideWhenUsed/>
    <w:rsid w:val="002671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ff9">
    <w:name w:val="Hyperlink"/>
    <w:basedOn w:val="a2"/>
    <w:uiPriority w:val="99"/>
    <w:unhideWhenUsed/>
    <w:rsid w:val="00E426D3"/>
    <w:rPr>
      <w:color w:val="0000FF" w:themeColor="hyperlink"/>
      <w:u w:val="single"/>
    </w:rPr>
  </w:style>
  <w:style w:type="character" w:customStyle="1" w:styleId="UnresolvedMention">
    <w:name w:val="Unresolved Mention"/>
    <w:basedOn w:val="a2"/>
    <w:uiPriority w:val="99"/>
    <w:semiHidden/>
    <w:unhideWhenUsed/>
    <w:rsid w:val="00E426D3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18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collection.edu.ru/catalog/" TargetMode="External"/><Relationship Id="rId3" Type="http://schemas.openxmlformats.org/officeDocument/2006/relationships/styles" Target="styles.xml"/><Relationship Id="rId7" Type="http://schemas.openxmlformats.org/officeDocument/2006/relationships/hyperlink" Target="http://files.school-collection.edu.ru/dlrstore/4b661375-8da4-4326-9a8a-b8a9e8d7904b/method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AFD587A-9DF3-4217-B6DC-2606E5B13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5171</Words>
  <Characters>29476</Characters>
  <Application>Microsoft Office Word</Application>
  <DocSecurity>0</DocSecurity>
  <Lines>245</Lines>
  <Paragraphs>69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34578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User</cp:lastModifiedBy>
  <cp:revision>20</cp:revision>
  <dcterms:created xsi:type="dcterms:W3CDTF">2013-12-23T23:15:00Z</dcterms:created>
  <dcterms:modified xsi:type="dcterms:W3CDTF">2023-01-23T16:47:00Z</dcterms:modified>
  <cp:category/>
</cp:coreProperties>
</file>